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F1062A" w:rsidP="00D44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F1062A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360" cy="612775"/>
                                  <wp:effectExtent l="0" t="0" r="889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F1062A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7360" cy="612775"/>
                            <wp:effectExtent l="0" t="0" r="889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F1062A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Pr="00A501AD" w:rsidRDefault="002445E0" w:rsidP="00D4493E">
                              <w:r w:rsidRPr="002445E0">
                                <w:t>о</w:t>
                              </w:r>
                              <w:r w:rsidR="00D4493E" w:rsidRPr="002445E0">
                                <w:t>т</w:t>
                              </w:r>
                              <w:r w:rsidR="00A501AD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4927CD">
                                <w:t>______</w:t>
                              </w:r>
                              <w:r w:rsidR="007E379C">
                                <w:t>_____</w:t>
                              </w:r>
                              <w:r w:rsidR="004927CD">
                                <w:t>__</w:t>
                              </w:r>
                              <w:r w:rsidR="006F58FE" w:rsidRPr="002445E0">
                                <w:t xml:space="preserve"> </w:t>
                              </w:r>
                              <w:r w:rsidR="00D4493E" w:rsidRPr="002445E0">
                                <w:t xml:space="preserve">№ </w:t>
                              </w:r>
                              <w:r w:rsidR="007E379C">
                                <w:t>___</w:t>
                              </w:r>
                              <w:r w:rsidR="004927CD"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Pr="00A501AD" w:rsidRDefault="002445E0" w:rsidP="00D4493E">
                        <w:r w:rsidRPr="002445E0">
                          <w:t>о</w:t>
                        </w:r>
                        <w:r w:rsidR="00D4493E" w:rsidRPr="002445E0">
                          <w:t>т</w:t>
                        </w:r>
                        <w:r w:rsidR="00A501AD">
                          <w:rPr>
                            <w:lang w:val="en-US"/>
                          </w:rPr>
                          <w:t xml:space="preserve"> </w:t>
                        </w:r>
                        <w:r w:rsidR="004927CD">
                          <w:t>______</w:t>
                        </w:r>
                        <w:r w:rsidR="007E379C">
                          <w:t>_____</w:t>
                        </w:r>
                        <w:r w:rsidR="004927CD">
                          <w:t>__</w:t>
                        </w:r>
                        <w:r w:rsidR="006F58FE" w:rsidRPr="002445E0">
                          <w:t xml:space="preserve"> </w:t>
                        </w:r>
                        <w:r w:rsidR="00D4493E" w:rsidRPr="002445E0">
                          <w:t xml:space="preserve">№ </w:t>
                        </w:r>
                        <w:r w:rsidR="007E379C">
                          <w:t>___</w:t>
                        </w:r>
                        <w:r w:rsidR="004927CD">
                          <w:t>____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Default="00893DDC" w:rsidP="00D44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5E61" w:rsidRDefault="003A5E61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7B4FF9">
        <w:rPr>
          <w:sz w:val="26"/>
          <w:szCs w:val="26"/>
          <w:lang w:val="ru-RU"/>
        </w:rPr>
        <w:t>Аксельрода Виктора Сергеевича</w:t>
      </w:r>
      <w:r w:rsidR="003805AC" w:rsidRPr="007E379C">
        <w:rPr>
          <w:sz w:val="26"/>
          <w:szCs w:val="26"/>
          <w:lang w:val="ru-RU"/>
        </w:rPr>
        <w:t xml:space="preserve"> от </w:t>
      </w:r>
      <w:r w:rsidR="007B4FF9">
        <w:rPr>
          <w:sz w:val="26"/>
          <w:szCs w:val="26"/>
          <w:lang w:val="ru-RU"/>
        </w:rPr>
        <w:t>12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F97C5E">
        <w:rPr>
          <w:sz w:val="26"/>
          <w:szCs w:val="26"/>
          <w:lang w:val="ru-RU"/>
        </w:rPr>
        <w:t>2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</w:t>
      </w:r>
      <w:r w:rsidR="004927CD" w:rsidRPr="007E379C">
        <w:rPr>
          <w:sz w:val="26"/>
          <w:szCs w:val="26"/>
          <w:lang w:val="ru-RU"/>
        </w:rPr>
        <w:t>е</w:t>
      </w:r>
      <w:r w:rsidR="004927CD" w:rsidRPr="007E379C">
        <w:rPr>
          <w:sz w:val="26"/>
          <w:szCs w:val="26"/>
          <w:lang w:val="ru-RU"/>
        </w:rPr>
        <w:t>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7B4FF9">
        <w:rPr>
          <w:rFonts w:ascii="Times New Roman" w:hAnsi="Times New Roman" w:cs="Times New Roman"/>
          <w:sz w:val="26"/>
          <w:szCs w:val="26"/>
        </w:rPr>
        <w:t>Аксельроду Виктору Сергеевичу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124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7B4FF9">
        <w:rPr>
          <w:rFonts w:ascii="Times New Roman" w:hAnsi="Times New Roman" w:cs="Times New Roman"/>
          <w:sz w:val="26"/>
          <w:szCs w:val="26"/>
        </w:rPr>
        <w:t>27</w:t>
      </w:r>
      <w:r w:rsidR="00F97C5E">
        <w:rPr>
          <w:rFonts w:ascii="Times New Roman" w:hAnsi="Times New Roman" w:cs="Times New Roman"/>
          <w:sz w:val="26"/>
          <w:szCs w:val="26"/>
        </w:rPr>
        <w:t>4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расположенного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</w:t>
      </w:r>
      <w:r w:rsidR="007D5872" w:rsidRPr="007E379C">
        <w:rPr>
          <w:rFonts w:ascii="Times New Roman" w:hAnsi="Times New Roman" w:cs="Times New Roman"/>
          <w:sz w:val="26"/>
          <w:szCs w:val="26"/>
        </w:rPr>
        <w:t>у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ниципальный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7B4FF9">
        <w:rPr>
          <w:rFonts w:ascii="Times New Roman" w:hAnsi="Times New Roman" w:cs="Times New Roman"/>
          <w:sz w:val="26"/>
          <w:szCs w:val="26"/>
        </w:rPr>
        <w:t>Ярославская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2766BE">
        <w:rPr>
          <w:rFonts w:ascii="Times New Roman" w:hAnsi="Times New Roman" w:cs="Times New Roman"/>
          <w:sz w:val="26"/>
          <w:szCs w:val="26"/>
        </w:rPr>
        <w:t xml:space="preserve">д. </w:t>
      </w:r>
      <w:r w:rsidR="007B4FF9">
        <w:rPr>
          <w:rFonts w:ascii="Times New Roman" w:hAnsi="Times New Roman" w:cs="Times New Roman"/>
          <w:sz w:val="26"/>
          <w:szCs w:val="26"/>
        </w:rPr>
        <w:t>53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7B4FF9">
        <w:rPr>
          <w:rFonts w:ascii="Times New Roman" w:hAnsi="Times New Roman" w:cs="Times New Roman"/>
          <w:sz w:val="26"/>
          <w:szCs w:val="26"/>
        </w:rPr>
        <w:t>магазины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96" w:rsidRDefault="00FB4896" w:rsidP="00576C8E">
      <w:r>
        <w:separator/>
      </w:r>
    </w:p>
  </w:endnote>
  <w:endnote w:type="continuationSeparator" w:id="0">
    <w:p w:rsidR="00FB4896" w:rsidRDefault="00FB4896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96" w:rsidRDefault="00FB4896" w:rsidP="00576C8E">
      <w:r>
        <w:separator/>
      </w:r>
    </w:p>
  </w:footnote>
  <w:footnote w:type="continuationSeparator" w:id="0">
    <w:p w:rsidR="00FB4896" w:rsidRDefault="00FB4896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34F12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429F0"/>
    <w:rsid w:val="00561473"/>
    <w:rsid w:val="00576C8E"/>
    <w:rsid w:val="0058567D"/>
    <w:rsid w:val="00586C50"/>
    <w:rsid w:val="005B597F"/>
    <w:rsid w:val="005C0E2E"/>
    <w:rsid w:val="00627365"/>
    <w:rsid w:val="00633733"/>
    <w:rsid w:val="00655737"/>
    <w:rsid w:val="00680FE7"/>
    <w:rsid w:val="00694E9D"/>
    <w:rsid w:val="00696050"/>
    <w:rsid w:val="006C419C"/>
    <w:rsid w:val="006E0B63"/>
    <w:rsid w:val="006F58FE"/>
    <w:rsid w:val="0070229A"/>
    <w:rsid w:val="0071256C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22A00"/>
    <w:rsid w:val="00822ED1"/>
    <w:rsid w:val="0082408C"/>
    <w:rsid w:val="008444E2"/>
    <w:rsid w:val="00855398"/>
    <w:rsid w:val="008863AA"/>
    <w:rsid w:val="00893DDC"/>
    <w:rsid w:val="008A2C15"/>
    <w:rsid w:val="008B14C0"/>
    <w:rsid w:val="008C15B7"/>
    <w:rsid w:val="008D6687"/>
    <w:rsid w:val="008F38EA"/>
    <w:rsid w:val="00930A7F"/>
    <w:rsid w:val="00933251"/>
    <w:rsid w:val="00943F8B"/>
    <w:rsid w:val="00964C4A"/>
    <w:rsid w:val="0098402E"/>
    <w:rsid w:val="009A4816"/>
    <w:rsid w:val="009B4558"/>
    <w:rsid w:val="009D74E6"/>
    <w:rsid w:val="009D7B93"/>
    <w:rsid w:val="009E2AB7"/>
    <w:rsid w:val="00A04503"/>
    <w:rsid w:val="00A15298"/>
    <w:rsid w:val="00A21090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3A22"/>
    <w:rsid w:val="00C12E96"/>
    <w:rsid w:val="00C140D6"/>
    <w:rsid w:val="00C179E6"/>
    <w:rsid w:val="00C21C19"/>
    <w:rsid w:val="00C259CA"/>
    <w:rsid w:val="00C30003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D56F8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1062A"/>
    <w:rsid w:val="00F242AA"/>
    <w:rsid w:val="00F258DA"/>
    <w:rsid w:val="00F43204"/>
    <w:rsid w:val="00F43CB7"/>
    <w:rsid w:val="00F5537D"/>
    <w:rsid w:val="00F97C5E"/>
    <w:rsid w:val="00FA3B8C"/>
    <w:rsid w:val="00FA5736"/>
    <w:rsid w:val="00FB0CA0"/>
    <w:rsid w:val="00FB4896"/>
    <w:rsid w:val="00FD6D17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6902-D89A-4FF1-96C1-E361CC6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2021-03-22T12:30:00Z</cp:lastPrinted>
  <dcterms:created xsi:type="dcterms:W3CDTF">2023-12-28T11:09:00Z</dcterms:created>
  <dcterms:modified xsi:type="dcterms:W3CDTF">2023-12-28T11:09:00Z</dcterms:modified>
</cp:coreProperties>
</file>