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B605AD" w:rsidP="00D44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B605AD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360" cy="612775"/>
                                  <wp:effectExtent l="0" t="0" r="889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B605AD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7360" cy="612775"/>
                            <wp:effectExtent l="0" t="0" r="889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B605AD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Pr="00A501AD" w:rsidRDefault="002445E0" w:rsidP="00D4493E">
                              <w:r w:rsidRPr="002445E0">
                                <w:t>о</w:t>
                              </w:r>
                              <w:r w:rsidR="00D4493E" w:rsidRPr="002445E0">
                                <w:t>т</w:t>
                              </w:r>
                              <w:r w:rsidR="00A501AD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4927CD">
                                <w:t>______</w:t>
                              </w:r>
                              <w:r w:rsidR="007E379C">
                                <w:t>_____</w:t>
                              </w:r>
                              <w:r w:rsidR="004927CD">
                                <w:t>__</w:t>
                              </w:r>
                              <w:r w:rsidR="006F58FE" w:rsidRPr="002445E0">
                                <w:t xml:space="preserve"> </w:t>
                              </w:r>
                              <w:r w:rsidR="00D4493E" w:rsidRPr="002445E0">
                                <w:t xml:space="preserve">№ </w:t>
                              </w:r>
                              <w:r w:rsidR="007E379C">
                                <w:t>___</w:t>
                              </w:r>
                              <w:r w:rsidR="004927CD"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Pr="00A501AD" w:rsidRDefault="002445E0" w:rsidP="00D4493E">
                        <w:r w:rsidRPr="002445E0">
                          <w:t>о</w:t>
                        </w:r>
                        <w:r w:rsidR="00D4493E" w:rsidRPr="002445E0">
                          <w:t>т</w:t>
                        </w:r>
                        <w:r w:rsidR="00A501AD">
                          <w:rPr>
                            <w:lang w:val="en-US"/>
                          </w:rPr>
                          <w:t xml:space="preserve"> </w:t>
                        </w:r>
                        <w:r w:rsidR="004927CD">
                          <w:t>______</w:t>
                        </w:r>
                        <w:r w:rsidR="007E379C">
                          <w:t>_____</w:t>
                        </w:r>
                        <w:r w:rsidR="004927CD">
                          <w:t>__</w:t>
                        </w:r>
                        <w:r w:rsidR="006F58FE" w:rsidRPr="002445E0">
                          <w:t xml:space="preserve"> </w:t>
                        </w:r>
                        <w:r w:rsidR="00D4493E" w:rsidRPr="002445E0">
                          <w:t xml:space="preserve">№ </w:t>
                        </w:r>
                        <w:r w:rsidR="007E379C">
                          <w:t>___</w:t>
                        </w:r>
                        <w:r w:rsidR="004927CD">
                          <w:t>____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Default="00FF6EBD" w:rsidP="00D44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5E61" w:rsidRDefault="003A5E61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участка</w:t>
      </w:r>
      <w:r w:rsidR="00C50737">
        <w:rPr>
          <w:sz w:val="26"/>
          <w:szCs w:val="26"/>
        </w:rPr>
        <w:t xml:space="preserve"> и объекта капитального строительства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992EF7">
        <w:rPr>
          <w:sz w:val="26"/>
          <w:szCs w:val="26"/>
          <w:lang w:val="ru-RU"/>
        </w:rPr>
        <w:t>Мохова Николая Викторовича</w:t>
      </w:r>
      <w:r w:rsidR="003805AC" w:rsidRPr="007E379C">
        <w:rPr>
          <w:sz w:val="26"/>
          <w:szCs w:val="26"/>
          <w:lang w:val="ru-RU"/>
        </w:rPr>
        <w:t xml:space="preserve"> от </w:t>
      </w:r>
      <w:r w:rsidR="00992EF7">
        <w:rPr>
          <w:sz w:val="26"/>
          <w:szCs w:val="26"/>
          <w:lang w:val="ru-RU"/>
        </w:rPr>
        <w:t>28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992EF7">
        <w:rPr>
          <w:sz w:val="26"/>
          <w:szCs w:val="26"/>
          <w:lang w:val="ru-RU"/>
        </w:rPr>
        <w:t>1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</w:t>
      </w:r>
      <w:r w:rsidR="004927CD" w:rsidRPr="007E379C">
        <w:rPr>
          <w:sz w:val="26"/>
          <w:szCs w:val="26"/>
          <w:lang w:val="ru-RU"/>
        </w:rPr>
        <w:t>е</w:t>
      </w:r>
      <w:r w:rsidR="004927CD" w:rsidRPr="007E379C">
        <w:rPr>
          <w:sz w:val="26"/>
          <w:szCs w:val="26"/>
          <w:lang w:val="ru-RU"/>
        </w:rPr>
        <w:t>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992EF7">
        <w:rPr>
          <w:rFonts w:ascii="Times New Roman" w:hAnsi="Times New Roman" w:cs="Times New Roman"/>
          <w:sz w:val="26"/>
          <w:szCs w:val="26"/>
        </w:rPr>
        <w:t>Мохову Николаю Викторовичу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</w:t>
      </w:r>
      <w:r w:rsidR="004F3F0B" w:rsidRPr="007E379C">
        <w:rPr>
          <w:rFonts w:ascii="Times New Roman" w:hAnsi="Times New Roman" w:cs="Times New Roman"/>
          <w:sz w:val="26"/>
          <w:szCs w:val="26"/>
        </w:rPr>
        <w:t>з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</w:t>
      </w:r>
      <w:r w:rsidR="00992EF7">
        <w:rPr>
          <w:rFonts w:ascii="Times New Roman" w:hAnsi="Times New Roman" w:cs="Times New Roman"/>
          <w:sz w:val="26"/>
          <w:szCs w:val="26"/>
        </w:rPr>
        <w:t>17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992EF7">
        <w:rPr>
          <w:rFonts w:ascii="Times New Roman" w:hAnsi="Times New Roman" w:cs="Times New Roman"/>
          <w:sz w:val="26"/>
          <w:szCs w:val="26"/>
        </w:rPr>
        <w:t>12- «Для индивидуального жилищного строительства» и объекта кап</w:t>
      </w:r>
      <w:r w:rsidR="00992EF7">
        <w:rPr>
          <w:rFonts w:ascii="Times New Roman" w:hAnsi="Times New Roman" w:cs="Times New Roman"/>
          <w:sz w:val="26"/>
          <w:szCs w:val="26"/>
        </w:rPr>
        <w:t>и</w:t>
      </w:r>
      <w:r w:rsidR="00992EF7">
        <w:rPr>
          <w:rFonts w:ascii="Times New Roman" w:hAnsi="Times New Roman" w:cs="Times New Roman"/>
          <w:sz w:val="26"/>
          <w:szCs w:val="26"/>
        </w:rPr>
        <w:t>тального строительства с кадастровым номером 76:22:010101:2911- «Индивидуал</w:t>
      </w:r>
      <w:r w:rsidR="00992EF7">
        <w:rPr>
          <w:rFonts w:ascii="Times New Roman" w:hAnsi="Times New Roman" w:cs="Times New Roman"/>
          <w:sz w:val="26"/>
          <w:szCs w:val="26"/>
        </w:rPr>
        <w:t>ь</w:t>
      </w:r>
      <w:r w:rsidR="00992EF7">
        <w:rPr>
          <w:rFonts w:ascii="Times New Roman" w:hAnsi="Times New Roman" w:cs="Times New Roman"/>
          <w:sz w:val="26"/>
          <w:szCs w:val="26"/>
        </w:rPr>
        <w:t>ный жилой дом»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992EF7">
        <w:rPr>
          <w:rFonts w:ascii="Times New Roman" w:hAnsi="Times New Roman" w:cs="Times New Roman"/>
          <w:sz w:val="26"/>
          <w:szCs w:val="26"/>
        </w:rPr>
        <w:t>находящихся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муниц</w:t>
      </w:r>
      <w:r w:rsidR="007D5872" w:rsidRPr="007E379C">
        <w:rPr>
          <w:rFonts w:ascii="Times New Roman" w:hAnsi="Times New Roman" w:cs="Times New Roman"/>
          <w:sz w:val="26"/>
          <w:szCs w:val="26"/>
        </w:rPr>
        <w:t>и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7B4FF9">
        <w:rPr>
          <w:rFonts w:ascii="Times New Roman" w:hAnsi="Times New Roman" w:cs="Times New Roman"/>
          <w:sz w:val="26"/>
          <w:szCs w:val="26"/>
        </w:rPr>
        <w:t>Ярославская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2766BE">
        <w:rPr>
          <w:rFonts w:ascii="Times New Roman" w:hAnsi="Times New Roman" w:cs="Times New Roman"/>
          <w:sz w:val="26"/>
          <w:szCs w:val="26"/>
        </w:rPr>
        <w:t xml:space="preserve">д. </w:t>
      </w:r>
      <w:r w:rsidR="00992EF7">
        <w:rPr>
          <w:rFonts w:ascii="Times New Roman" w:hAnsi="Times New Roman" w:cs="Times New Roman"/>
          <w:sz w:val="26"/>
          <w:szCs w:val="26"/>
        </w:rPr>
        <w:t>30/14.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92" w:rsidRDefault="00DE5D92" w:rsidP="00576C8E">
      <w:r>
        <w:separator/>
      </w:r>
    </w:p>
  </w:endnote>
  <w:endnote w:type="continuationSeparator" w:id="0">
    <w:p w:rsidR="00DE5D92" w:rsidRDefault="00DE5D92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92" w:rsidRDefault="00DE5D92" w:rsidP="00576C8E">
      <w:r>
        <w:separator/>
      </w:r>
    </w:p>
  </w:footnote>
  <w:footnote w:type="continuationSeparator" w:id="0">
    <w:p w:rsidR="00DE5D92" w:rsidRDefault="00DE5D92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36247"/>
    <w:rsid w:val="005429F0"/>
    <w:rsid w:val="00561473"/>
    <w:rsid w:val="00576C8E"/>
    <w:rsid w:val="0058567D"/>
    <w:rsid w:val="00586C50"/>
    <w:rsid w:val="005B597F"/>
    <w:rsid w:val="005C0E2E"/>
    <w:rsid w:val="00627365"/>
    <w:rsid w:val="00633733"/>
    <w:rsid w:val="00655737"/>
    <w:rsid w:val="00675D9D"/>
    <w:rsid w:val="00680FE7"/>
    <w:rsid w:val="00694E9D"/>
    <w:rsid w:val="00696050"/>
    <w:rsid w:val="006C419C"/>
    <w:rsid w:val="006E0B63"/>
    <w:rsid w:val="006F58FE"/>
    <w:rsid w:val="0070229A"/>
    <w:rsid w:val="0071256C"/>
    <w:rsid w:val="00714E68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178A6"/>
    <w:rsid w:val="00822A00"/>
    <w:rsid w:val="00822ED1"/>
    <w:rsid w:val="0082408C"/>
    <w:rsid w:val="008444E2"/>
    <w:rsid w:val="00855398"/>
    <w:rsid w:val="008863AA"/>
    <w:rsid w:val="008A2C15"/>
    <w:rsid w:val="008B14C0"/>
    <w:rsid w:val="008C15B7"/>
    <w:rsid w:val="008D6687"/>
    <w:rsid w:val="008F38EA"/>
    <w:rsid w:val="00930A7F"/>
    <w:rsid w:val="00933251"/>
    <w:rsid w:val="00943F8B"/>
    <w:rsid w:val="00964C4A"/>
    <w:rsid w:val="0098402E"/>
    <w:rsid w:val="00992EF7"/>
    <w:rsid w:val="009A4816"/>
    <w:rsid w:val="009B4558"/>
    <w:rsid w:val="009D74E6"/>
    <w:rsid w:val="009D7B93"/>
    <w:rsid w:val="009E2AB7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605AD"/>
    <w:rsid w:val="00B6469B"/>
    <w:rsid w:val="00B84F31"/>
    <w:rsid w:val="00B86AD0"/>
    <w:rsid w:val="00BB25DB"/>
    <w:rsid w:val="00BB64F1"/>
    <w:rsid w:val="00BE04E3"/>
    <w:rsid w:val="00BE2A4C"/>
    <w:rsid w:val="00C0165C"/>
    <w:rsid w:val="00C03A22"/>
    <w:rsid w:val="00C12E96"/>
    <w:rsid w:val="00C140D6"/>
    <w:rsid w:val="00C179E6"/>
    <w:rsid w:val="00C21C19"/>
    <w:rsid w:val="00C259CA"/>
    <w:rsid w:val="00C50737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DE5D92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242AA"/>
    <w:rsid w:val="00F258DA"/>
    <w:rsid w:val="00F43204"/>
    <w:rsid w:val="00F43CB7"/>
    <w:rsid w:val="00F52B63"/>
    <w:rsid w:val="00F5537D"/>
    <w:rsid w:val="00FA3B8C"/>
    <w:rsid w:val="00FA5736"/>
    <w:rsid w:val="00FB0CA0"/>
    <w:rsid w:val="00FD6D17"/>
    <w:rsid w:val="00FE2756"/>
    <w:rsid w:val="00FE6B8D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B58B-3FAE-46F4-AEB6-BB62C8B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2021-03-22T12:30:00Z</cp:lastPrinted>
  <dcterms:created xsi:type="dcterms:W3CDTF">2023-12-28T11:06:00Z</dcterms:created>
  <dcterms:modified xsi:type="dcterms:W3CDTF">2023-12-28T11:06:00Z</dcterms:modified>
</cp:coreProperties>
</file>