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2B1040" w:rsidP="00D44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2B1040" w:rsidP="00D4493E">
                            <w:r w:rsidRPr="00BB40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9265" cy="611505"/>
                                  <wp:effectExtent l="0" t="0" r="698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65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2B1040" w:rsidP="00D4493E">
                      <w:r w:rsidRPr="00BB409A">
                        <w:rPr>
                          <w:noProof/>
                        </w:rPr>
                        <w:drawing>
                          <wp:inline distT="0" distB="0" distL="0" distR="0">
                            <wp:extent cx="469265" cy="611505"/>
                            <wp:effectExtent l="0" t="0" r="698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65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2B1040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4493E" w:rsidRPr="00A501AD" w:rsidRDefault="002445E0" w:rsidP="00D4493E">
                              <w:r w:rsidRPr="002445E0">
                                <w:t>о</w:t>
                              </w:r>
                              <w:r w:rsidR="00D4493E" w:rsidRPr="002445E0">
                                <w:t>т</w:t>
                              </w:r>
                              <w:r w:rsidR="00A501AD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4927CD">
                                <w:t>______</w:t>
                              </w:r>
                              <w:r w:rsidR="007E379C">
                                <w:t>_____</w:t>
                              </w:r>
                              <w:r w:rsidR="004927CD">
                                <w:t>__</w:t>
                              </w:r>
                              <w:r w:rsidR="006F58FE" w:rsidRPr="002445E0">
                                <w:t xml:space="preserve"> </w:t>
                              </w:r>
                              <w:r w:rsidR="00D4493E" w:rsidRPr="002445E0">
                                <w:t xml:space="preserve">№ </w:t>
                              </w:r>
                              <w:r w:rsidR="007E379C">
                                <w:t>___</w:t>
                              </w:r>
                              <w:r w:rsidR="004927CD">
                                <w:t>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4493E" w:rsidRPr="00A501AD" w:rsidRDefault="002445E0" w:rsidP="00D4493E">
                        <w:r w:rsidRPr="002445E0">
                          <w:t>о</w:t>
                        </w:r>
                        <w:r w:rsidR="00D4493E" w:rsidRPr="002445E0">
                          <w:t>т</w:t>
                        </w:r>
                        <w:r w:rsidR="00A501AD">
                          <w:rPr>
                            <w:lang w:val="en-US"/>
                          </w:rPr>
                          <w:t xml:space="preserve"> </w:t>
                        </w:r>
                        <w:r w:rsidR="004927CD">
                          <w:t>______</w:t>
                        </w:r>
                        <w:r w:rsidR="007E379C">
                          <w:t>_____</w:t>
                        </w:r>
                        <w:r w:rsidR="004927CD">
                          <w:t>__</w:t>
                        </w:r>
                        <w:r w:rsidR="006F58FE" w:rsidRPr="002445E0">
                          <w:t xml:space="preserve"> </w:t>
                        </w:r>
                        <w:r w:rsidR="00D4493E" w:rsidRPr="002445E0">
                          <w:t xml:space="preserve">№ </w:t>
                        </w:r>
                        <w:r w:rsidR="007E379C">
                          <w:t>___</w:t>
                        </w:r>
                        <w:r w:rsidR="004927CD">
                          <w:t>____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C259CA" w:rsidRDefault="00581410" w:rsidP="00D44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5E61" w:rsidRDefault="003A5E61" w:rsidP="00D4493E">
      <w:pPr>
        <w:rPr>
          <w:sz w:val="28"/>
          <w:szCs w:val="28"/>
        </w:rPr>
      </w:pPr>
    </w:p>
    <w:p w:rsidR="00561473" w:rsidRPr="007E379C" w:rsidRDefault="00561473" w:rsidP="00D4493E">
      <w:pPr>
        <w:rPr>
          <w:sz w:val="24"/>
          <w:szCs w:val="28"/>
        </w:rPr>
      </w:pPr>
    </w:p>
    <w:p w:rsidR="00D4493E" w:rsidRPr="007E379C" w:rsidRDefault="004012E5" w:rsidP="00A80634">
      <w:pPr>
        <w:tabs>
          <w:tab w:val="left" w:pos="3969"/>
          <w:tab w:val="left" w:pos="4111"/>
        </w:tabs>
        <w:ind w:left="142" w:right="5387"/>
        <w:jc w:val="both"/>
        <w:rPr>
          <w:sz w:val="26"/>
          <w:szCs w:val="26"/>
        </w:rPr>
      </w:pPr>
      <w:r w:rsidRPr="007E379C">
        <w:rPr>
          <w:sz w:val="26"/>
          <w:szCs w:val="26"/>
        </w:rPr>
        <w:t xml:space="preserve">О </w:t>
      </w:r>
      <w:r w:rsidR="00067F45" w:rsidRPr="007E379C">
        <w:rPr>
          <w:sz w:val="26"/>
          <w:szCs w:val="26"/>
        </w:rPr>
        <w:t xml:space="preserve">предоставлении </w:t>
      </w:r>
      <w:r w:rsidR="000D10DD" w:rsidRPr="007E379C">
        <w:rPr>
          <w:sz w:val="26"/>
          <w:szCs w:val="26"/>
        </w:rPr>
        <w:t>разрешения на условно разрешенный вид испол</w:t>
      </w:r>
      <w:r w:rsidR="000D10DD" w:rsidRPr="007E379C">
        <w:rPr>
          <w:sz w:val="26"/>
          <w:szCs w:val="26"/>
        </w:rPr>
        <w:t>ь</w:t>
      </w:r>
      <w:r w:rsidR="000D10DD" w:rsidRPr="007E379C">
        <w:rPr>
          <w:sz w:val="26"/>
          <w:szCs w:val="26"/>
        </w:rPr>
        <w:t>зования земельного уч</w:t>
      </w:r>
      <w:r w:rsidR="000D10DD" w:rsidRPr="007E379C">
        <w:rPr>
          <w:sz w:val="26"/>
          <w:szCs w:val="26"/>
        </w:rPr>
        <w:t>а</w:t>
      </w:r>
      <w:r w:rsidR="000D10DD" w:rsidRPr="007E379C">
        <w:rPr>
          <w:sz w:val="26"/>
          <w:szCs w:val="26"/>
        </w:rPr>
        <w:t>стка</w:t>
      </w:r>
    </w:p>
    <w:p w:rsidR="00D4493E" w:rsidRPr="007E379C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7E379C" w:rsidRDefault="00C62C83" w:rsidP="00E22C3D">
      <w:pPr>
        <w:pStyle w:val="a3"/>
        <w:ind w:right="-2" w:firstLine="709"/>
        <w:rPr>
          <w:sz w:val="26"/>
          <w:szCs w:val="26"/>
        </w:rPr>
      </w:pPr>
      <w:r w:rsidRPr="007E379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Правилами землепользования и застройки </w:t>
      </w:r>
      <w:r w:rsidR="00AC023F" w:rsidRPr="007E379C">
        <w:rPr>
          <w:sz w:val="26"/>
          <w:szCs w:val="26"/>
        </w:rPr>
        <w:t>городского</w:t>
      </w:r>
      <w:r w:rsidRPr="007E379C">
        <w:rPr>
          <w:sz w:val="26"/>
          <w:szCs w:val="26"/>
        </w:rPr>
        <w:t xml:space="preserve"> поселения </w:t>
      </w:r>
      <w:r w:rsidR="002D0EE1" w:rsidRPr="007E379C">
        <w:rPr>
          <w:sz w:val="26"/>
          <w:szCs w:val="26"/>
        </w:rPr>
        <w:t xml:space="preserve">Углич </w:t>
      </w:r>
      <w:r w:rsidRPr="007E379C">
        <w:rPr>
          <w:sz w:val="26"/>
          <w:szCs w:val="26"/>
        </w:rPr>
        <w:t>Угличс</w:t>
      </w:r>
      <w:r w:rsidR="007F15D1" w:rsidRPr="007E379C">
        <w:rPr>
          <w:sz w:val="26"/>
          <w:szCs w:val="26"/>
        </w:rPr>
        <w:t>кого муниципального района</w:t>
      </w:r>
      <w:r w:rsidR="00627365" w:rsidRPr="007E379C">
        <w:rPr>
          <w:sz w:val="26"/>
          <w:szCs w:val="26"/>
        </w:rPr>
        <w:t>, утвержденными решением Муниципального Совета городского поселения Углич</w:t>
      </w:r>
      <w:r w:rsidR="007F15D1" w:rsidRPr="007E379C">
        <w:rPr>
          <w:sz w:val="26"/>
          <w:szCs w:val="26"/>
        </w:rPr>
        <w:t xml:space="preserve"> от 30.04.2021 №221</w:t>
      </w:r>
      <w:r w:rsidRPr="007E379C">
        <w:rPr>
          <w:sz w:val="26"/>
          <w:szCs w:val="26"/>
        </w:rPr>
        <w:t xml:space="preserve">, </w:t>
      </w:r>
      <w:r w:rsidR="004927CD" w:rsidRPr="007E379C">
        <w:rPr>
          <w:sz w:val="26"/>
          <w:szCs w:val="26"/>
        </w:rPr>
        <w:t xml:space="preserve">решениями Думы Угличского муниципального района Ярославской области от </w:t>
      </w:r>
      <w:r w:rsidR="004927CD" w:rsidRPr="007E379C">
        <w:rPr>
          <w:color w:val="000000"/>
          <w:sz w:val="26"/>
          <w:szCs w:val="26"/>
        </w:rPr>
        <w:t>29.12.2022 №87</w:t>
      </w:r>
      <w:r w:rsidR="004927CD" w:rsidRPr="007E379C">
        <w:rPr>
          <w:sz w:val="26"/>
          <w:szCs w:val="26"/>
        </w:rPr>
        <w:t>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4927CD" w:rsidRPr="007E379C">
        <w:rPr>
          <w:sz w:val="26"/>
          <w:szCs w:val="26"/>
          <w:lang w:val="ru-RU"/>
        </w:rPr>
        <w:t>,</w:t>
      </w:r>
      <w:r w:rsidR="00196CCF" w:rsidRPr="007E379C">
        <w:rPr>
          <w:sz w:val="26"/>
          <w:szCs w:val="26"/>
        </w:rPr>
        <w:t xml:space="preserve"> </w:t>
      </w:r>
      <w:r w:rsidRPr="007E379C">
        <w:rPr>
          <w:sz w:val="26"/>
          <w:szCs w:val="26"/>
        </w:rPr>
        <w:t xml:space="preserve">от 26.06.2018 №315 «Об утверждении Положения об организации и проведении </w:t>
      </w:r>
      <w:r w:rsidR="001D695A" w:rsidRPr="007E379C">
        <w:rPr>
          <w:sz w:val="26"/>
          <w:szCs w:val="26"/>
          <w:lang w:val="ru-RU"/>
        </w:rPr>
        <w:t>о</w:t>
      </w:r>
      <w:r w:rsidR="001D695A" w:rsidRPr="007E379C">
        <w:rPr>
          <w:sz w:val="26"/>
          <w:szCs w:val="26"/>
          <w:lang w:val="ru-RU"/>
        </w:rPr>
        <w:t>б</w:t>
      </w:r>
      <w:r w:rsidR="001D695A" w:rsidRPr="007E379C">
        <w:rPr>
          <w:sz w:val="26"/>
          <w:szCs w:val="26"/>
          <w:lang w:val="ru-RU"/>
        </w:rPr>
        <w:t xml:space="preserve">щественных обсуждений или </w:t>
      </w:r>
      <w:r w:rsidRPr="007E379C">
        <w:rPr>
          <w:sz w:val="26"/>
          <w:szCs w:val="26"/>
        </w:rPr>
        <w:t>публичных слушаний</w:t>
      </w:r>
      <w:r w:rsidR="004927CD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по вопросам градостроительной деятельности на территории Угличского муниципального района</w:t>
      </w:r>
      <w:r w:rsidR="005C0E2E" w:rsidRPr="007E379C">
        <w:rPr>
          <w:sz w:val="26"/>
          <w:szCs w:val="26"/>
        </w:rPr>
        <w:t>»,</w:t>
      </w:r>
      <w:r w:rsidRPr="007E379C">
        <w:rPr>
          <w:sz w:val="26"/>
          <w:szCs w:val="26"/>
        </w:rPr>
        <w:t xml:space="preserve"> </w:t>
      </w:r>
      <w:r w:rsidR="00AF3E5F" w:rsidRPr="007E379C">
        <w:rPr>
          <w:sz w:val="26"/>
          <w:szCs w:val="26"/>
          <w:lang w:val="ru-RU"/>
        </w:rPr>
        <w:t xml:space="preserve">на </w:t>
      </w:r>
      <w:r w:rsidR="00227884" w:rsidRPr="007E379C">
        <w:rPr>
          <w:sz w:val="26"/>
          <w:szCs w:val="26"/>
          <w:lang w:val="ru-RU"/>
        </w:rPr>
        <w:t>о</w:t>
      </w:r>
      <w:r w:rsidR="00AF3E5F" w:rsidRPr="007E379C">
        <w:rPr>
          <w:sz w:val="26"/>
          <w:szCs w:val="26"/>
          <w:lang w:val="ru-RU"/>
        </w:rPr>
        <w:t>сновании з</w:t>
      </w:r>
      <w:r w:rsidR="00AF3E5F" w:rsidRPr="007E379C">
        <w:rPr>
          <w:sz w:val="26"/>
          <w:szCs w:val="26"/>
          <w:lang w:val="ru-RU"/>
        </w:rPr>
        <w:t>а</w:t>
      </w:r>
      <w:r w:rsidR="00AF3E5F" w:rsidRPr="007E379C">
        <w:rPr>
          <w:sz w:val="26"/>
          <w:szCs w:val="26"/>
          <w:lang w:val="ru-RU"/>
        </w:rPr>
        <w:t xml:space="preserve">явления </w:t>
      </w:r>
      <w:r w:rsidR="00581410">
        <w:rPr>
          <w:sz w:val="26"/>
          <w:szCs w:val="26"/>
          <w:lang w:val="ru-RU"/>
        </w:rPr>
        <w:t xml:space="preserve">Урядовой Марины Константиновны </w:t>
      </w:r>
      <w:r w:rsidR="003805AC" w:rsidRPr="007E379C">
        <w:rPr>
          <w:sz w:val="26"/>
          <w:szCs w:val="26"/>
          <w:lang w:val="ru-RU"/>
        </w:rPr>
        <w:t xml:space="preserve">от </w:t>
      </w:r>
      <w:r w:rsidR="00581410">
        <w:rPr>
          <w:sz w:val="26"/>
          <w:szCs w:val="26"/>
          <w:lang w:val="ru-RU"/>
        </w:rPr>
        <w:t>12</w:t>
      </w:r>
      <w:r w:rsidR="003805AC" w:rsidRPr="007E379C">
        <w:rPr>
          <w:sz w:val="26"/>
          <w:szCs w:val="26"/>
          <w:lang w:val="ru-RU"/>
        </w:rPr>
        <w:t>.</w:t>
      </w:r>
      <w:r w:rsidR="00581410">
        <w:rPr>
          <w:sz w:val="26"/>
          <w:szCs w:val="26"/>
          <w:lang w:val="ru-RU"/>
        </w:rPr>
        <w:t>12</w:t>
      </w:r>
      <w:r w:rsidR="003805AC" w:rsidRPr="007E379C">
        <w:rPr>
          <w:sz w:val="26"/>
          <w:szCs w:val="26"/>
          <w:lang w:val="ru-RU"/>
        </w:rPr>
        <w:t>.2023</w:t>
      </w:r>
      <w:r w:rsidR="00227884" w:rsidRPr="007E379C">
        <w:rPr>
          <w:sz w:val="26"/>
          <w:szCs w:val="26"/>
          <w:lang w:val="ru-RU"/>
        </w:rPr>
        <w:t>,</w:t>
      </w:r>
      <w:r w:rsidR="00AF3E5F" w:rsidRPr="007E379C">
        <w:rPr>
          <w:sz w:val="26"/>
          <w:szCs w:val="26"/>
          <w:lang w:val="ru-RU"/>
        </w:rPr>
        <w:t xml:space="preserve"> </w:t>
      </w:r>
      <w:r w:rsidR="007F15D1" w:rsidRPr="007E379C">
        <w:rPr>
          <w:sz w:val="26"/>
          <w:szCs w:val="26"/>
        </w:rPr>
        <w:t xml:space="preserve">учитывая результаты </w:t>
      </w:r>
      <w:r w:rsidR="004927CD" w:rsidRPr="007E379C">
        <w:rPr>
          <w:sz w:val="26"/>
          <w:szCs w:val="26"/>
          <w:lang w:val="ru-RU"/>
        </w:rPr>
        <w:t>общественных обсуждений</w:t>
      </w:r>
      <w:r w:rsidR="00D74317" w:rsidRPr="007E379C">
        <w:rPr>
          <w:rFonts w:cs="Calibri"/>
          <w:sz w:val="26"/>
          <w:szCs w:val="26"/>
          <w:lang w:val="ru-RU"/>
        </w:rPr>
        <w:t>,</w:t>
      </w:r>
      <w:r w:rsidR="008D6687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Администрация Угличского муниципального района</w:t>
      </w:r>
    </w:p>
    <w:p w:rsidR="00D4493E" w:rsidRPr="007E379C" w:rsidRDefault="00D4493E" w:rsidP="00E22C3D">
      <w:pPr>
        <w:pStyle w:val="a3"/>
        <w:ind w:right="-2"/>
        <w:rPr>
          <w:sz w:val="26"/>
          <w:szCs w:val="26"/>
        </w:rPr>
      </w:pPr>
      <w:r w:rsidRPr="007E379C">
        <w:rPr>
          <w:sz w:val="26"/>
          <w:szCs w:val="26"/>
        </w:rPr>
        <w:t>ПОСТАНОВЛЯЕТ:</w:t>
      </w:r>
    </w:p>
    <w:p w:rsidR="00D4493E" w:rsidRPr="007E379C" w:rsidRDefault="00FB0CA0" w:rsidP="00366FBF">
      <w:pPr>
        <w:pStyle w:val="ConsPlusNormal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81410">
        <w:rPr>
          <w:rFonts w:ascii="Times New Roman" w:hAnsi="Times New Roman" w:cs="Times New Roman"/>
          <w:sz w:val="26"/>
          <w:szCs w:val="26"/>
        </w:rPr>
        <w:t>Урядовой Марине Константиновне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4F3F0B" w:rsidRPr="007E379C">
        <w:rPr>
          <w:rFonts w:ascii="Times New Roman" w:hAnsi="Times New Roman" w:cs="Times New Roman"/>
          <w:sz w:val="26"/>
          <w:szCs w:val="26"/>
        </w:rPr>
        <w:t>разрешени</w:t>
      </w:r>
      <w:r w:rsidR="00723440" w:rsidRPr="007E379C">
        <w:rPr>
          <w:rFonts w:ascii="Times New Roman" w:hAnsi="Times New Roman" w:cs="Times New Roman"/>
          <w:sz w:val="26"/>
          <w:szCs w:val="26"/>
        </w:rPr>
        <w:t>е</w:t>
      </w:r>
      <w:r w:rsidR="004F3F0B" w:rsidRPr="007E379C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723440" w:rsidRPr="007E379C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C62C83" w:rsidRPr="007E379C">
        <w:rPr>
          <w:rFonts w:ascii="Times New Roman" w:hAnsi="Times New Roman" w:cs="Times New Roman"/>
          <w:sz w:val="26"/>
          <w:szCs w:val="26"/>
        </w:rPr>
        <w:t xml:space="preserve"> с </w:t>
      </w:r>
      <w:r w:rsidR="00366FBF" w:rsidRPr="007E379C">
        <w:rPr>
          <w:rFonts w:ascii="Times New Roman" w:hAnsi="Times New Roman" w:cs="Times New Roman"/>
          <w:sz w:val="26"/>
          <w:szCs w:val="26"/>
        </w:rPr>
        <w:t>кадастровым</w:t>
      </w:r>
      <w:r w:rsidR="002335B7" w:rsidRPr="007E379C">
        <w:rPr>
          <w:rFonts w:ascii="Times New Roman" w:hAnsi="Times New Roman"/>
          <w:sz w:val="26"/>
          <w:szCs w:val="26"/>
        </w:rPr>
        <w:t xml:space="preserve"> номером </w:t>
      </w:r>
      <w:r w:rsidR="008D6687" w:rsidRPr="007E379C">
        <w:rPr>
          <w:rFonts w:ascii="Times New Roman" w:hAnsi="Times New Roman" w:cs="Times New Roman"/>
          <w:sz w:val="26"/>
          <w:szCs w:val="26"/>
        </w:rPr>
        <w:t>76:22:</w:t>
      </w:r>
      <w:r w:rsidR="004927CD" w:rsidRPr="007E379C">
        <w:rPr>
          <w:rFonts w:ascii="Times New Roman" w:hAnsi="Times New Roman" w:cs="Times New Roman"/>
          <w:sz w:val="26"/>
          <w:szCs w:val="26"/>
        </w:rPr>
        <w:t>010</w:t>
      </w:r>
      <w:r w:rsidR="007E379C" w:rsidRPr="007E379C">
        <w:rPr>
          <w:rFonts w:ascii="Times New Roman" w:hAnsi="Times New Roman" w:cs="Times New Roman"/>
          <w:sz w:val="26"/>
          <w:szCs w:val="26"/>
        </w:rPr>
        <w:t>3</w:t>
      </w:r>
      <w:r w:rsidR="004927CD" w:rsidRPr="007E379C">
        <w:rPr>
          <w:rFonts w:ascii="Times New Roman" w:hAnsi="Times New Roman" w:cs="Times New Roman"/>
          <w:sz w:val="26"/>
          <w:szCs w:val="26"/>
        </w:rPr>
        <w:t>1</w:t>
      </w:r>
      <w:r w:rsidR="007E379C" w:rsidRPr="007E379C">
        <w:rPr>
          <w:rFonts w:ascii="Times New Roman" w:hAnsi="Times New Roman" w:cs="Times New Roman"/>
          <w:sz w:val="26"/>
          <w:szCs w:val="26"/>
        </w:rPr>
        <w:t>7</w:t>
      </w:r>
      <w:r w:rsidR="004927CD" w:rsidRPr="007E379C">
        <w:rPr>
          <w:rFonts w:ascii="Times New Roman" w:hAnsi="Times New Roman" w:cs="Times New Roman"/>
          <w:sz w:val="26"/>
          <w:szCs w:val="26"/>
        </w:rPr>
        <w:t>:</w:t>
      </w:r>
      <w:r w:rsidR="00581410">
        <w:rPr>
          <w:rFonts w:ascii="Times New Roman" w:hAnsi="Times New Roman" w:cs="Times New Roman"/>
          <w:sz w:val="26"/>
          <w:szCs w:val="26"/>
        </w:rPr>
        <w:t>ЗУ1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, расположенного по адресу: Ярославская область, </w:t>
      </w:r>
      <w:r w:rsidR="007D5872" w:rsidRPr="007E379C">
        <w:rPr>
          <w:rFonts w:ascii="Times New Roman" w:hAnsi="Times New Roman" w:cs="Times New Roman"/>
          <w:sz w:val="26"/>
          <w:szCs w:val="26"/>
        </w:rPr>
        <w:t>Угличский м</w:t>
      </w:r>
      <w:r w:rsidR="007D5872" w:rsidRPr="007E379C">
        <w:rPr>
          <w:rFonts w:ascii="Times New Roman" w:hAnsi="Times New Roman" w:cs="Times New Roman"/>
          <w:sz w:val="26"/>
          <w:szCs w:val="26"/>
        </w:rPr>
        <w:t>у</w:t>
      </w:r>
      <w:r w:rsidR="007D5872" w:rsidRPr="007E379C">
        <w:rPr>
          <w:rFonts w:ascii="Times New Roman" w:hAnsi="Times New Roman" w:cs="Times New Roman"/>
          <w:sz w:val="26"/>
          <w:szCs w:val="26"/>
        </w:rPr>
        <w:t xml:space="preserve">ниципальный район, 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г. Углич, </w:t>
      </w:r>
      <w:r w:rsidR="007E379C" w:rsidRPr="007E379C">
        <w:rPr>
          <w:rFonts w:ascii="Times New Roman" w:hAnsi="Times New Roman" w:cs="Times New Roman"/>
          <w:sz w:val="26"/>
          <w:szCs w:val="26"/>
        </w:rPr>
        <w:t>шоссе Рыбинское</w:t>
      </w:r>
      <w:r w:rsidR="00581410">
        <w:rPr>
          <w:rFonts w:ascii="Times New Roman" w:hAnsi="Times New Roman" w:cs="Times New Roman"/>
          <w:sz w:val="26"/>
          <w:szCs w:val="26"/>
        </w:rPr>
        <w:t xml:space="preserve"> </w:t>
      </w:r>
      <w:r w:rsidR="004927CD" w:rsidRPr="007E379C">
        <w:rPr>
          <w:rFonts w:ascii="Times New Roman" w:hAnsi="Times New Roman" w:cs="Times New Roman"/>
          <w:sz w:val="26"/>
          <w:szCs w:val="26"/>
        </w:rPr>
        <w:t>– «</w:t>
      </w:r>
      <w:r w:rsidR="007E379C" w:rsidRPr="007E379C">
        <w:rPr>
          <w:rFonts w:ascii="Times New Roman" w:hAnsi="Times New Roman" w:cs="Times New Roman"/>
          <w:sz w:val="26"/>
          <w:szCs w:val="26"/>
        </w:rPr>
        <w:t>ведение огороднич</w:t>
      </w:r>
      <w:r w:rsidR="007E379C" w:rsidRPr="007E379C">
        <w:rPr>
          <w:rFonts w:ascii="Times New Roman" w:hAnsi="Times New Roman" w:cs="Times New Roman"/>
          <w:sz w:val="26"/>
          <w:szCs w:val="26"/>
        </w:rPr>
        <w:t>е</w:t>
      </w:r>
      <w:r w:rsidR="007E379C" w:rsidRPr="007E379C">
        <w:rPr>
          <w:rFonts w:ascii="Times New Roman" w:hAnsi="Times New Roman" w:cs="Times New Roman"/>
          <w:sz w:val="26"/>
          <w:szCs w:val="26"/>
        </w:rPr>
        <w:t>ства</w:t>
      </w:r>
      <w:r w:rsidR="00B41CF7" w:rsidRPr="007E379C">
        <w:rPr>
          <w:rFonts w:ascii="Times New Roman" w:hAnsi="Times New Roman" w:cs="Times New Roman"/>
          <w:sz w:val="26"/>
          <w:szCs w:val="26"/>
        </w:rPr>
        <w:t>».</w:t>
      </w:r>
    </w:p>
    <w:p w:rsidR="00366FBF" w:rsidRPr="007E379C" w:rsidRDefault="00495C0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Опубликовать настоящее постановление в «Угличской газете» и разм</w:t>
      </w:r>
      <w:r w:rsidRPr="007E379C">
        <w:rPr>
          <w:sz w:val="26"/>
          <w:szCs w:val="26"/>
        </w:rPr>
        <w:t>е</w:t>
      </w:r>
      <w:r w:rsidRPr="007E379C">
        <w:rPr>
          <w:sz w:val="26"/>
          <w:szCs w:val="26"/>
        </w:rPr>
        <w:t>стить на официальном сайте Угличского муниципального района</w:t>
      </w:r>
      <w:r w:rsidR="009D74E6" w:rsidRPr="007E379C">
        <w:rPr>
          <w:sz w:val="26"/>
          <w:szCs w:val="26"/>
        </w:rPr>
        <w:t xml:space="preserve"> </w:t>
      </w:r>
      <w:hyperlink r:id="rId8" w:history="1">
        <w:r w:rsidR="009D74E6" w:rsidRPr="007E379C">
          <w:rPr>
            <w:rStyle w:val="ab"/>
            <w:color w:val="auto"/>
            <w:sz w:val="26"/>
            <w:szCs w:val="26"/>
            <w:lang w:val="en-US"/>
          </w:rPr>
          <w:t>http</w:t>
        </w:r>
        <w:r w:rsidR="009D74E6" w:rsidRPr="007E379C">
          <w:rPr>
            <w:rStyle w:val="ab"/>
            <w:color w:val="auto"/>
            <w:sz w:val="26"/>
            <w:szCs w:val="26"/>
          </w:rPr>
          <w:t>://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uglich</w:t>
        </w:r>
        <w:r w:rsidR="009D74E6" w:rsidRPr="007E379C">
          <w:rPr>
            <w:rStyle w:val="ab"/>
            <w:color w:val="auto"/>
            <w:sz w:val="26"/>
            <w:szCs w:val="26"/>
          </w:rPr>
          <w:t>.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="00D4493E" w:rsidRPr="007E379C">
        <w:rPr>
          <w:sz w:val="26"/>
          <w:szCs w:val="26"/>
        </w:rPr>
        <w:t>.</w:t>
      </w:r>
    </w:p>
    <w:p w:rsidR="00366FBF" w:rsidRPr="007E379C" w:rsidRDefault="00366FB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Контроль за исполнением настоящего постановления возложить на перв</w:t>
      </w:r>
      <w:r w:rsidRPr="007E379C">
        <w:rPr>
          <w:sz w:val="26"/>
          <w:szCs w:val="26"/>
        </w:rPr>
        <w:t>о</w:t>
      </w:r>
      <w:r w:rsidRPr="007E379C">
        <w:rPr>
          <w:sz w:val="26"/>
          <w:szCs w:val="26"/>
        </w:rPr>
        <w:t>го заместителя Главы Администрации района</w:t>
      </w:r>
      <w:r w:rsidR="004927CD" w:rsidRPr="007E379C">
        <w:rPr>
          <w:sz w:val="26"/>
          <w:szCs w:val="26"/>
        </w:rPr>
        <w:t xml:space="preserve"> – начальника Управления жилищно-коммунального комплекса и строительства Администрации района</w:t>
      </w:r>
      <w:r w:rsidRPr="007E379C">
        <w:rPr>
          <w:sz w:val="26"/>
          <w:szCs w:val="26"/>
        </w:rPr>
        <w:t xml:space="preserve"> З</w:t>
      </w:r>
      <w:r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>дворнову О.В.</w:t>
      </w:r>
    </w:p>
    <w:p w:rsidR="00D4493E" w:rsidRPr="007E379C" w:rsidRDefault="00D4493E" w:rsidP="00366F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406EA" w:rsidRPr="007E379C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E17D0D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0F07D3" w:rsidRPr="007E379C">
        <w:rPr>
          <w:rFonts w:ascii="Times New Roman" w:hAnsi="Times New Roman" w:cs="Times New Roman"/>
          <w:sz w:val="26"/>
          <w:szCs w:val="26"/>
        </w:rPr>
        <w:t>опу</w:t>
      </w:r>
      <w:r w:rsidR="000F07D3" w:rsidRPr="007E379C">
        <w:rPr>
          <w:rFonts w:ascii="Times New Roman" w:hAnsi="Times New Roman" w:cs="Times New Roman"/>
          <w:sz w:val="26"/>
          <w:szCs w:val="26"/>
        </w:rPr>
        <w:t>б</w:t>
      </w:r>
      <w:r w:rsidR="000F07D3" w:rsidRPr="007E379C">
        <w:rPr>
          <w:rFonts w:ascii="Times New Roman" w:hAnsi="Times New Roman" w:cs="Times New Roman"/>
          <w:sz w:val="26"/>
          <w:szCs w:val="26"/>
        </w:rPr>
        <w:t>ликов</w:t>
      </w:r>
      <w:r w:rsidR="00D9314F" w:rsidRPr="007E379C">
        <w:rPr>
          <w:rFonts w:ascii="Times New Roman" w:hAnsi="Times New Roman" w:cs="Times New Roman"/>
          <w:sz w:val="26"/>
          <w:szCs w:val="26"/>
        </w:rPr>
        <w:t>а</w:t>
      </w:r>
      <w:r w:rsidRPr="007E379C">
        <w:rPr>
          <w:rFonts w:ascii="Times New Roman" w:hAnsi="Times New Roman" w:cs="Times New Roman"/>
          <w:sz w:val="26"/>
          <w:szCs w:val="26"/>
        </w:rPr>
        <w:t>ния.</w:t>
      </w: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5703" w:rsidRPr="007E379C" w:rsidRDefault="00D4493E" w:rsidP="00B86AD0">
      <w:pPr>
        <w:rPr>
          <w:sz w:val="26"/>
          <w:szCs w:val="26"/>
        </w:rPr>
      </w:pPr>
      <w:r w:rsidRPr="007E379C">
        <w:rPr>
          <w:sz w:val="26"/>
          <w:szCs w:val="26"/>
        </w:rPr>
        <w:t>Глав</w:t>
      </w:r>
      <w:r w:rsidR="00EF68F5"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 xml:space="preserve"> района</w:t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  <w:t xml:space="preserve">      </w:t>
      </w:r>
      <w:r w:rsidR="00581410">
        <w:rPr>
          <w:sz w:val="26"/>
          <w:szCs w:val="26"/>
        </w:rPr>
        <w:t xml:space="preserve">    </w:t>
      </w:r>
      <w:r w:rsidR="00BE2A4C" w:rsidRPr="007E379C">
        <w:rPr>
          <w:sz w:val="26"/>
          <w:szCs w:val="26"/>
        </w:rPr>
        <w:t xml:space="preserve"> </w:t>
      </w:r>
      <w:r w:rsidR="009D74E6" w:rsidRPr="007E379C">
        <w:rPr>
          <w:sz w:val="26"/>
          <w:szCs w:val="26"/>
        </w:rPr>
        <w:t xml:space="preserve">  </w:t>
      </w:r>
      <w:r w:rsidR="00EF68F5" w:rsidRPr="007E379C">
        <w:rPr>
          <w:sz w:val="26"/>
          <w:szCs w:val="26"/>
        </w:rPr>
        <w:t>А.Г. Кур</w:t>
      </w:r>
      <w:r w:rsidR="00EF68F5" w:rsidRPr="007E379C">
        <w:rPr>
          <w:sz w:val="26"/>
          <w:szCs w:val="26"/>
        </w:rPr>
        <w:t>и</w:t>
      </w:r>
      <w:r w:rsidR="00EF68F5" w:rsidRPr="007E379C">
        <w:rPr>
          <w:sz w:val="26"/>
          <w:szCs w:val="26"/>
        </w:rPr>
        <w:t>цин</w:t>
      </w:r>
    </w:p>
    <w:sectPr w:rsidR="000E5703" w:rsidRPr="007E379C" w:rsidSect="007E379C">
      <w:pgSz w:w="11906" w:h="16838"/>
      <w:pgMar w:top="153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12" w:rsidRDefault="00EB7812" w:rsidP="00576C8E">
      <w:r>
        <w:separator/>
      </w:r>
    </w:p>
  </w:endnote>
  <w:endnote w:type="continuationSeparator" w:id="0">
    <w:p w:rsidR="00EB7812" w:rsidRDefault="00EB7812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12" w:rsidRDefault="00EB7812" w:rsidP="00576C8E">
      <w:r>
        <w:separator/>
      </w:r>
    </w:p>
  </w:footnote>
  <w:footnote w:type="continuationSeparator" w:id="0">
    <w:p w:rsidR="00EB7812" w:rsidRDefault="00EB7812" w:rsidP="0057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789"/>
    <w:multiLevelType w:val="hybridMultilevel"/>
    <w:tmpl w:val="861EA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E3E0B"/>
    <w:multiLevelType w:val="hybridMultilevel"/>
    <w:tmpl w:val="2E6A12B6"/>
    <w:lvl w:ilvl="0" w:tplc="DD0A59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607EA"/>
    <w:rsid w:val="00062B0C"/>
    <w:rsid w:val="00067F45"/>
    <w:rsid w:val="00071A6F"/>
    <w:rsid w:val="00071D8D"/>
    <w:rsid w:val="000823FE"/>
    <w:rsid w:val="00097363"/>
    <w:rsid w:val="000A466A"/>
    <w:rsid w:val="000B6E81"/>
    <w:rsid w:val="000C295E"/>
    <w:rsid w:val="000D10DD"/>
    <w:rsid w:val="000D1563"/>
    <w:rsid w:val="000D7129"/>
    <w:rsid w:val="000E5703"/>
    <w:rsid w:val="000F07D3"/>
    <w:rsid w:val="000F1A5F"/>
    <w:rsid w:val="00121738"/>
    <w:rsid w:val="00127B20"/>
    <w:rsid w:val="001406EA"/>
    <w:rsid w:val="0015065A"/>
    <w:rsid w:val="001834C1"/>
    <w:rsid w:val="00195766"/>
    <w:rsid w:val="00196CCF"/>
    <w:rsid w:val="001A18E3"/>
    <w:rsid w:val="001A2DB3"/>
    <w:rsid w:val="001B4AC9"/>
    <w:rsid w:val="001C7D4B"/>
    <w:rsid w:val="001D695A"/>
    <w:rsid w:val="001E0812"/>
    <w:rsid w:val="001F35DC"/>
    <w:rsid w:val="0020012D"/>
    <w:rsid w:val="00227884"/>
    <w:rsid w:val="002312AB"/>
    <w:rsid w:val="002335B7"/>
    <w:rsid w:val="00240EE1"/>
    <w:rsid w:val="002445E0"/>
    <w:rsid w:val="00250992"/>
    <w:rsid w:val="00251E48"/>
    <w:rsid w:val="00262676"/>
    <w:rsid w:val="00262A84"/>
    <w:rsid w:val="002A301E"/>
    <w:rsid w:val="002B1040"/>
    <w:rsid w:val="002B52F5"/>
    <w:rsid w:val="002B7B2C"/>
    <w:rsid w:val="002C15C4"/>
    <w:rsid w:val="002D0EE1"/>
    <w:rsid w:val="002D50AA"/>
    <w:rsid w:val="002F654E"/>
    <w:rsid w:val="00334962"/>
    <w:rsid w:val="00334D14"/>
    <w:rsid w:val="003554E4"/>
    <w:rsid w:val="00356B7B"/>
    <w:rsid w:val="00366FBF"/>
    <w:rsid w:val="00372F7F"/>
    <w:rsid w:val="003805AC"/>
    <w:rsid w:val="00387568"/>
    <w:rsid w:val="003A0B29"/>
    <w:rsid w:val="003A5E61"/>
    <w:rsid w:val="003B7F2E"/>
    <w:rsid w:val="004012E5"/>
    <w:rsid w:val="00403924"/>
    <w:rsid w:val="00441961"/>
    <w:rsid w:val="00446D31"/>
    <w:rsid w:val="00447BDD"/>
    <w:rsid w:val="00467F1C"/>
    <w:rsid w:val="00475287"/>
    <w:rsid w:val="0048670A"/>
    <w:rsid w:val="004927CD"/>
    <w:rsid w:val="00495C0F"/>
    <w:rsid w:val="004A11DA"/>
    <w:rsid w:val="004A67D2"/>
    <w:rsid w:val="004A7950"/>
    <w:rsid w:val="004D2310"/>
    <w:rsid w:val="004F3F0B"/>
    <w:rsid w:val="0050782B"/>
    <w:rsid w:val="005112D6"/>
    <w:rsid w:val="005208A4"/>
    <w:rsid w:val="005429F0"/>
    <w:rsid w:val="00561473"/>
    <w:rsid w:val="00576C8E"/>
    <w:rsid w:val="00581410"/>
    <w:rsid w:val="0058567D"/>
    <w:rsid w:val="00586C50"/>
    <w:rsid w:val="005B597F"/>
    <w:rsid w:val="005C0E2E"/>
    <w:rsid w:val="0061367E"/>
    <w:rsid w:val="00627365"/>
    <w:rsid w:val="00633733"/>
    <w:rsid w:val="00655737"/>
    <w:rsid w:val="00680FE7"/>
    <w:rsid w:val="00696050"/>
    <w:rsid w:val="006C419C"/>
    <w:rsid w:val="006E0B63"/>
    <w:rsid w:val="006F58FE"/>
    <w:rsid w:val="0070229A"/>
    <w:rsid w:val="0071256C"/>
    <w:rsid w:val="00723440"/>
    <w:rsid w:val="007349A8"/>
    <w:rsid w:val="00741BF3"/>
    <w:rsid w:val="007473B9"/>
    <w:rsid w:val="00750CA7"/>
    <w:rsid w:val="0076348A"/>
    <w:rsid w:val="00777CFC"/>
    <w:rsid w:val="007D5872"/>
    <w:rsid w:val="007D6855"/>
    <w:rsid w:val="007E379C"/>
    <w:rsid w:val="007F11F8"/>
    <w:rsid w:val="007F15D1"/>
    <w:rsid w:val="00822A00"/>
    <w:rsid w:val="00822ED1"/>
    <w:rsid w:val="0082408C"/>
    <w:rsid w:val="008444E2"/>
    <w:rsid w:val="00855398"/>
    <w:rsid w:val="008863AA"/>
    <w:rsid w:val="008A2C15"/>
    <w:rsid w:val="008B14C0"/>
    <w:rsid w:val="008C15B7"/>
    <w:rsid w:val="008D6687"/>
    <w:rsid w:val="008F38EA"/>
    <w:rsid w:val="00930A7F"/>
    <w:rsid w:val="00933251"/>
    <w:rsid w:val="00943F8B"/>
    <w:rsid w:val="00964C4A"/>
    <w:rsid w:val="0098402E"/>
    <w:rsid w:val="009B4558"/>
    <w:rsid w:val="009D74E6"/>
    <w:rsid w:val="009D7B93"/>
    <w:rsid w:val="009E2AB7"/>
    <w:rsid w:val="00A04503"/>
    <w:rsid w:val="00A15298"/>
    <w:rsid w:val="00A3013A"/>
    <w:rsid w:val="00A34A37"/>
    <w:rsid w:val="00A368FF"/>
    <w:rsid w:val="00A47F94"/>
    <w:rsid w:val="00A501AD"/>
    <w:rsid w:val="00A80634"/>
    <w:rsid w:val="00A85634"/>
    <w:rsid w:val="00A9427D"/>
    <w:rsid w:val="00AB533A"/>
    <w:rsid w:val="00AB679D"/>
    <w:rsid w:val="00AC023F"/>
    <w:rsid w:val="00AC0D0A"/>
    <w:rsid w:val="00AC42C0"/>
    <w:rsid w:val="00AE18A2"/>
    <w:rsid w:val="00AE3F66"/>
    <w:rsid w:val="00AE43C1"/>
    <w:rsid w:val="00AE5243"/>
    <w:rsid w:val="00AE5AAD"/>
    <w:rsid w:val="00AF3A3A"/>
    <w:rsid w:val="00AF3E5F"/>
    <w:rsid w:val="00B3172F"/>
    <w:rsid w:val="00B3560D"/>
    <w:rsid w:val="00B36A75"/>
    <w:rsid w:val="00B41CF7"/>
    <w:rsid w:val="00B46798"/>
    <w:rsid w:val="00B57CF0"/>
    <w:rsid w:val="00B84F31"/>
    <w:rsid w:val="00B86AD0"/>
    <w:rsid w:val="00BB25DB"/>
    <w:rsid w:val="00BB64F1"/>
    <w:rsid w:val="00BE04E3"/>
    <w:rsid w:val="00BE2A4C"/>
    <w:rsid w:val="00C03A22"/>
    <w:rsid w:val="00C12E96"/>
    <w:rsid w:val="00C140D6"/>
    <w:rsid w:val="00C179E6"/>
    <w:rsid w:val="00C21C19"/>
    <w:rsid w:val="00C259CA"/>
    <w:rsid w:val="00C53C3F"/>
    <w:rsid w:val="00C626AC"/>
    <w:rsid w:val="00C62C83"/>
    <w:rsid w:val="00C8380D"/>
    <w:rsid w:val="00C87C4F"/>
    <w:rsid w:val="00CA010D"/>
    <w:rsid w:val="00CA46A2"/>
    <w:rsid w:val="00CA7855"/>
    <w:rsid w:val="00CC2FEA"/>
    <w:rsid w:val="00CD552C"/>
    <w:rsid w:val="00CE37F8"/>
    <w:rsid w:val="00CF3F54"/>
    <w:rsid w:val="00D4493E"/>
    <w:rsid w:val="00D61CBA"/>
    <w:rsid w:val="00D624A5"/>
    <w:rsid w:val="00D62562"/>
    <w:rsid w:val="00D63E57"/>
    <w:rsid w:val="00D705D7"/>
    <w:rsid w:val="00D74317"/>
    <w:rsid w:val="00D8061A"/>
    <w:rsid w:val="00D82F75"/>
    <w:rsid w:val="00D851AD"/>
    <w:rsid w:val="00D92B04"/>
    <w:rsid w:val="00D9314F"/>
    <w:rsid w:val="00DA7B0C"/>
    <w:rsid w:val="00DC79CE"/>
    <w:rsid w:val="00DD2827"/>
    <w:rsid w:val="00DE3EEA"/>
    <w:rsid w:val="00E00287"/>
    <w:rsid w:val="00E1178F"/>
    <w:rsid w:val="00E17065"/>
    <w:rsid w:val="00E17D0D"/>
    <w:rsid w:val="00E21091"/>
    <w:rsid w:val="00E22C3D"/>
    <w:rsid w:val="00E40BA6"/>
    <w:rsid w:val="00E4621C"/>
    <w:rsid w:val="00E51312"/>
    <w:rsid w:val="00E8664B"/>
    <w:rsid w:val="00EB763E"/>
    <w:rsid w:val="00EB7812"/>
    <w:rsid w:val="00ED41E7"/>
    <w:rsid w:val="00ED4E06"/>
    <w:rsid w:val="00EF68F5"/>
    <w:rsid w:val="00F05374"/>
    <w:rsid w:val="00F05E09"/>
    <w:rsid w:val="00F242AA"/>
    <w:rsid w:val="00F258DA"/>
    <w:rsid w:val="00F43204"/>
    <w:rsid w:val="00F43CB7"/>
    <w:rsid w:val="00F5537D"/>
    <w:rsid w:val="00FA3B8C"/>
    <w:rsid w:val="00FA5736"/>
    <w:rsid w:val="00FB0CA0"/>
    <w:rsid w:val="00FD6D17"/>
    <w:rsid w:val="00FE2756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5948-8007-4E89-A255-AFC19CEA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nhideWhenUsed/>
    <w:rsid w:val="009D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Ложкомоев С.В.</cp:lastModifiedBy>
  <cp:revision>2</cp:revision>
  <cp:lastPrinted>2021-03-22T12:30:00Z</cp:lastPrinted>
  <dcterms:created xsi:type="dcterms:W3CDTF">2023-12-22T07:20:00Z</dcterms:created>
  <dcterms:modified xsi:type="dcterms:W3CDTF">2023-12-22T07:20:00Z</dcterms:modified>
</cp:coreProperties>
</file>