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D1347E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1347E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D1347E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D1347E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1347E" w:rsidRDefault="00D1347E" w:rsidP="00D1347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01</w:t>
                              </w:r>
                              <w:r>
                                <w:rPr>
                                  <w:u w:val="single"/>
                                </w:rPr>
                                <w:t>.1</w:t>
                              </w: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u w:val="single"/>
                                </w:rPr>
                                <w:t>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u w:val="single"/>
                                </w:rPr>
                                <w:t>52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D4493E" w:rsidRPr="00A501AD" w:rsidRDefault="00D4493E" w:rsidP="00D134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1347E" w:rsidRDefault="00D1347E" w:rsidP="00D134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01</w:t>
                        </w:r>
                        <w:r>
                          <w:rPr>
                            <w:u w:val="single"/>
                          </w:rPr>
                          <w:t>.1</w:t>
                        </w:r>
                        <w:r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u w:val="single"/>
                          </w:rPr>
                          <w:t>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2</w:t>
                        </w:r>
                        <w:r>
                          <w:rPr>
                            <w:u w:val="single"/>
                          </w:rPr>
                          <w:t>52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D4493E" w:rsidRPr="00A501AD" w:rsidRDefault="00D4493E" w:rsidP="00D1347E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3A5E61" w:rsidRDefault="003A5E61" w:rsidP="00D4493E">
      <w:pPr>
        <w:rPr>
          <w:sz w:val="28"/>
          <w:szCs w:val="28"/>
        </w:rPr>
      </w:pPr>
    </w:p>
    <w:p w:rsidR="00561473" w:rsidRDefault="00561473" w:rsidP="00D4493E">
      <w:pPr>
        <w:rPr>
          <w:sz w:val="24"/>
          <w:szCs w:val="28"/>
        </w:rPr>
      </w:pPr>
    </w:p>
    <w:p w:rsidR="0040714A" w:rsidRPr="007E379C" w:rsidRDefault="0040714A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</w:t>
      </w:r>
      <w:r w:rsidR="000D10DD" w:rsidRPr="007E379C">
        <w:rPr>
          <w:sz w:val="26"/>
          <w:szCs w:val="26"/>
        </w:rPr>
        <w:t>а</w:t>
      </w:r>
      <w:r w:rsidR="000D10DD" w:rsidRPr="007E379C">
        <w:rPr>
          <w:sz w:val="26"/>
          <w:szCs w:val="26"/>
        </w:rPr>
        <w:t>стка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7E379C" w:rsidRDefault="00C62C83" w:rsidP="00E22C3D">
      <w:pPr>
        <w:pStyle w:val="a3"/>
        <w:ind w:right="-2" w:firstLine="709"/>
        <w:rPr>
          <w:sz w:val="26"/>
          <w:szCs w:val="26"/>
        </w:rPr>
      </w:pPr>
      <w:r w:rsidRPr="007E379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Правилами землепользования и застройки </w:t>
      </w:r>
      <w:r w:rsidR="00AC023F" w:rsidRPr="007E379C">
        <w:rPr>
          <w:sz w:val="26"/>
          <w:szCs w:val="26"/>
        </w:rPr>
        <w:t>городского</w:t>
      </w:r>
      <w:r w:rsidRPr="007E379C">
        <w:rPr>
          <w:sz w:val="26"/>
          <w:szCs w:val="26"/>
        </w:rPr>
        <w:t xml:space="preserve"> поселения </w:t>
      </w:r>
      <w:r w:rsidR="002D0EE1" w:rsidRPr="007E379C">
        <w:rPr>
          <w:sz w:val="26"/>
          <w:szCs w:val="26"/>
        </w:rPr>
        <w:t xml:space="preserve">Углич </w:t>
      </w:r>
      <w:r w:rsidRPr="007E379C">
        <w:rPr>
          <w:sz w:val="26"/>
          <w:szCs w:val="26"/>
        </w:rPr>
        <w:t>Угличс</w:t>
      </w:r>
      <w:r w:rsidR="007F15D1" w:rsidRPr="007E379C">
        <w:rPr>
          <w:sz w:val="26"/>
          <w:szCs w:val="26"/>
        </w:rPr>
        <w:t>кого муниципального района</w:t>
      </w:r>
      <w:r w:rsidR="00627365" w:rsidRPr="007E379C">
        <w:rPr>
          <w:sz w:val="26"/>
          <w:szCs w:val="26"/>
        </w:rPr>
        <w:t>, утвержденными решением Муниципального Совета городского поселения Углич</w:t>
      </w:r>
      <w:r w:rsidR="007F15D1" w:rsidRPr="007E379C">
        <w:rPr>
          <w:sz w:val="26"/>
          <w:szCs w:val="26"/>
        </w:rPr>
        <w:t xml:space="preserve"> от 30.04.2021 №221</w:t>
      </w:r>
      <w:r w:rsidRPr="007E379C">
        <w:rPr>
          <w:sz w:val="26"/>
          <w:szCs w:val="26"/>
        </w:rPr>
        <w:t xml:space="preserve">, </w:t>
      </w:r>
      <w:r w:rsidR="004927CD" w:rsidRPr="007E379C">
        <w:rPr>
          <w:sz w:val="26"/>
          <w:szCs w:val="26"/>
        </w:rPr>
        <w:t xml:space="preserve">решениями Думы Угличского муниципального района Ярославской области от </w:t>
      </w:r>
      <w:r w:rsidR="004927CD" w:rsidRPr="007E379C">
        <w:rPr>
          <w:color w:val="000000"/>
          <w:sz w:val="26"/>
          <w:szCs w:val="26"/>
        </w:rPr>
        <w:t>29.12.2022 №87</w:t>
      </w:r>
      <w:r w:rsidR="004927CD" w:rsidRPr="007E379C">
        <w:rPr>
          <w:sz w:val="26"/>
          <w:szCs w:val="26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4927CD" w:rsidRPr="007E379C">
        <w:rPr>
          <w:sz w:val="26"/>
          <w:szCs w:val="26"/>
          <w:lang w:val="ru-RU"/>
        </w:rPr>
        <w:t>,</w:t>
      </w:r>
      <w:r w:rsidR="00196CCF" w:rsidRPr="007E379C">
        <w:rPr>
          <w:sz w:val="26"/>
          <w:szCs w:val="26"/>
        </w:rPr>
        <w:t xml:space="preserve"> </w:t>
      </w:r>
      <w:r w:rsidRPr="007E379C">
        <w:rPr>
          <w:sz w:val="26"/>
          <w:szCs w:val="26"/>
        </w:rPr>
        <w:t xml:space="preserve">от 26.06.2018 №315 «Об утверждении Положения об организации и проведении </w:t>
      </w:r>
      <w:r w:rsidR="001D695A" w:rsidRPr="007E379C">
        <w:rPr>
          <w:sz w:val="26"/>
          <w:szCs w:val="26"/>
          <w:lang w:val="ru-RU"/>
        </w:rPr>
        <w:t>о</w:t>
      </w:r>
      <w:r w:rsidR="001D695A" w:rsidRPr="007E379C">
        <w:rPr>
          <w:sz w:val="26"/>
          <w:szCs w:val="26"/>
          <w:lang w:val="ru-RU"/>
        </w:rPr>
        <w:t>б</w:t>
      </w:r>
      <w:r w:rsidR="001D695A" w:rsidRPr="007E379C">
        <w:rPr>
          <w:sz w:val="26"/>
          <w:szCs w:val="26"/>
          <w:lang w:val="ru-RU"/>
        </w:rPr>
        <w:t xml:space="preserve">щественных обсуждений или </w:t>
      </w:r>
      <w:r w:rsidRPr="007E379C">
        <w:rPr>
          <w:sz w:val="26"/>
          <w:szCs w:val="26"/>
        </w:rPr>
        <w:t>публичных слушаний</w:t>
      </w:r>
      <w:r w:rsidR="004927CD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по вопросам градостроительной деятельности на территории Угличского муниципального района</w:t>
      </w:r>
      <w:r w:rsidR="005C0E2E" w:rsidRPr="007E379C">
        <w:rPr>
          <w:sz w:val="26"/>
          <w:szCs w:val="26"/>
        </w:rPr>
        <w:t>»,</w:t>
      </w:r>
      <w:r w:rsidRPr="007E379C">
        <w:rPr>
          <w:sz w:val="26"/>
          <w:szCs w:val="26"/>
        </w:rPr>
        <w:t xml:space="preserve"> </w:t>
      </w:r>
      <w:r w:rsidR="00AF3E5F" w:rsidRPr="007E379C">
        <w:rPr>
          <w:sz w:val="26"/>
          <w:szCs w:val="26"/>
          <w:lang w:val="ru-RU"/>
        </w:rPr>
        <w:t xml:space="preserve">на </w:t>
      </w:r>
      <w:r w:rsidR="00227884" w:rsidRPr="007E379C">
        <w:rPr>
          <w:sz w:val="26"/>
          <w:szCs w:val="26"/>
          <w:lang w:val="ru-RU"/>
        </w:rPr>
        <w:t>о</w:t>
      </w:r>
      <w:r w:rsidR="00AF3E5F" w:rsidRPr="007E379C">
        <w:rPr>
          <w:sz w:val="26"/>
          <w:szCs w:val="26"/>
          <w:lang w:val="ru-RU"/>
        </w:rPr>
        <w:t>сновании з</w:t>
      </w:r>
      <w:r w:rsidR="00AF3E5F" w:rsidRPr="007E379C">
        <w:rPr>
          <w:sz w:val="26"/>
          <w:szCs w:val="26"/>
          <w:lang w:val="ru-RU"/>
        </w:rPr>
        <w:t>а</w:t>
      </w:r>
      <w:r w:rsidR="00AF3E5F" w:rsidRPr="007E379C">
        <w:rPr>
          <w:sz w:val="26"/>
          <w:szCs w:val="26"/>
          <w:lang w:val="ru-RU"/>
        </w:rPr>
        <w:t xml:space="preserve">явления </w:t>
      </w:r>
      <w:r w:rsidR="007B4FF9">
        <w:rPr>
          <w:sz w:val="26"/>
          <w:szCs w:val="26"/>
          <w:lang w:val="ru-RU"/>
        </w:rPr>
        <w:t>Аксельрода Виктора Сергеевича</w:t>
      </w:r>
      <w:r w:rsidR="003805AC" w:rsidRPr="007E379C">
        <w:rPr>
          <w:sz w:val="26"/>
          <w:szCs w:val="26"/>
          <w:lang w:val="ru-RU"/>
        </w:rPr>
        <w:t xml:space="preserve"> от </w:t>
      </w:r>
      <w:r w:rsidR="007B4FF9">
        <w:rPr>
          <w:sz w:val="26"/>
          <w:szCs w:val="26"/>
          <w:lang w:val="ru-RU"/>
        </w:rPr>
        <w:t>12</w:t>
      </w:r>
      <w:r w:rsidR="002766BE">
        <w:rPr>
          <w:sz w:val="26"/>
          <w:szCs w:val="26"/>
          <w:lang w:val="ru-RU"/>
        </w:rPr>
        <w:t>.</w:t>
      </w:r>
      <w:r w:rsidR="007B4FF9">
        <w:rPr>
          <w:sz w:val="26"/>
          <w:szCs w:val="26"/>
          <w:lang w:val="ru-RU"/>
        </w:rPr>
        <w:t>1</w:t>
      </w:r>
      <w:r w:rsidR="008178A6">
        <w:rPr>
          <w:sz w:val="26"/>
          <w:szCs w:val="26"/>
          <w:lang w:val="ru-RU"/>
        </w:rPr>
        <w:t>0</w:t>
      </w:r>
      <w:r w:rsidR="003805AC" w:rsidRPr="007E379C">
        <w:rPr>
          <w:sz w:val="26"/>
          <w:szCs w:val="26"/>
          <w:lang w:val="ru-RU"/>
        </w:rPr>
        <w:t>.2023</w:t>
      </w:r>
      <w:r w:rsidR="00227884" w:rsidRPr="007E379C">
        <w:rPr>
          <w:sz w:val="26"/>
          <w:szCs w:val="26"/>
          <w:lang w:val="ru-RU"/>
        </w:rPr>
        <w:t>,</w:t>
      </w:r>
      <w:r w:rsidR="00AF3E5F" w:rsidRPr="007E379C">
        <w:rPr>
          <w:sz w:val="26"/>
          <w:szCs w:val="26"/>
          <w:lang w:val="ru-RU"/>
        </w:rPr>
        <w:t xml:space="preserve"> </w:t>
      </w:r>
      <w:r w:rsidR="007F15D1" w:rsidRPr="007E379C">
        <w:rPr>
          <w:sz w:val="26"/>
          <w:szCs w:val="26"/>
        </w:rPr>
        <w:t xml:space="preserve">учитывая результаты </w:t>
      </w:r>
      <w:r w:rsidR="004927CD" w:rsidRPr="007E379C">
        <w:rPr>
          <w:sz w:val="26"/>
          <w:szCs w:val="26"/>
          <w:lang w:val="ru-RU"/>
        </w:rPr>
        <w:t>общ</w:t>
      </w:r>
      <w:r w:rsidR="004927CD" w:rsidRPr="007E379C">
        <w:rPr>
          <w:sz w:val="26"/>
          <w:szCs w:val="26"/>
          <w:lang w:val="ru-RU"/>
        </w:rPr>
        <w:t>е</w:t>
      </w:r>
      <w:r w:rsidR="004927CD" w:rsidRPr="007E379C">
        <w:rPr>
          <w:sz w:val="26"/>
          <w:szCs w:val="26"/>
          <w:lang w:val="ru-RU"/>
        </w:rPr>
        <w:t>ственных обсуждений</w:t>
      </w:r>
      <w:r w:rsidR="00D74317" w:rsidRPr="007E379C">
        <w:rPr>
          <w:rFonts w:cs="Calibri"/>
          <w:sz w:val="26"/>
          <w:szCs w:val="26"/>
          <w:lang w:val="ru-RU"/>
        </w:rPr>
        <w:t>,</w:t>
      </w:r>
      <w:r w:rsidR="008D6687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7B4FF9">
        <w:rPr>
          <w:rFonts w:ascii="Times New Roman" w:hAnsi="Times New Roman" w:cs="Times New Roman"/>
          <w:sz w:val="26"/>
          <w:szCs w:val="26"/>
        </w:rPr>
        <w:t>Аксельроду Виктору Сергеевичу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76:22:</w:t>
      </w:r>
      <w:r w:rsidR="004927CD" w:rsidRPr="007E379C">
        <w:rPr>
          <w:rFonts w:ascii="Times New Roman" w:hAnsi="Times New Roman" w:cs="Times New Roman"/>
          <w:sz w:val="26"/>
          <w:szCs w:val="26"/>
        </w:rPr>
        <w:t>01</w:t>
      </w:r>
      <w:r w:rsidR="002766BE">
        <w:rPr>
          <w:rFonts w:ascii="Times New Roman" w:hAnsi="Times New Roman" w:cs="Times New Roman"/>
          <w:sz w:val="26"/>
          <w:szCs w:val="26"/>
        </w:rPr>
        <w:t>0</w:t>
      </w:r>
      <w:r w:rsidR="007B4FF9">
        <w:rPr>
          <w:rFonts w:ascii="Times New Roman" w:hAnsi="Times New Roman" w:cs="Times New Roman"/>
          <w:sz w:val="26"/>
          <w:szCs w:val="26"/>
        </w:rPr>
        <w:t>124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7B4FF9">
        <w:rPr>
          <w:rFonts w:ascii="Times New Roman" w:hAnsi="Times New Roman" w:cs="Times New Roman"/>
          <w:sz w:val="26"/>
          <w:szCs w:val="26"/>
        </w:rPr>
        <w:t>2</w:t>
      </w:r>
      <w:r w:rsidR="00714E68">
        <w:rPr>
          <w:rFonts w:ascii="Times New Roman" w:hAnsi="Times New Roman" w:cs="Times New Roman"/>
          <w:sz w:val="26"/>
          <w:szCs w:val="26"/>
        </w:rPr>
        <w:t>8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, расположенного по адресу: Ярославская область, </w:t>
      </w:r>
      <w:r w:rsidR="007D5872" w:rsidRPr="007E379C">
        <w:rPr>
          <w:rFonts w:ascii="Times New Roman" w:hAnsi="Times New Roman" w:cs="Times New Roman"/>
          <w:sz w:val="26"/>
          <w:szCs w:val="26"/>
        </w:rPr>
        <w:t>Угличский мун</w:t>
      </w:r>
      <w:r w:rsidR="007D5872" w:rsidRPr="007E379C">
        <w:rPr>
          <w:rFonts w:ascii="Times New Roman" w:hAnsi="Times New Roman" w:cs="Times New Roman"/>
          <w:sz w:val="26"/>
          <w:szCs w:val="26"/>
        </w:rPr>
        <w:t>и</w:t>
      </w:r>
      <w:r w:rsidR="007D5872" w:rsidRPr="007E379C">
        <w:rPr>
          <w:rFonts w:ascii="Times New Roman" w:hAnsi="Times New Roman" w:cs="Times New Roman"/>
          <w:sz w:val="26"/>
          <w:szCs w:val="26"/>
        </w:rPr>
        <w:t xml:space="preserve">ципальный район, 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г. Углич, </w:t>
      </w:r>
      <w:r w:rsidR="002766BE">
        <w:rPr>
          <w:rFonts w:ascii="Times New Roman" w:hAnsi="Times New Roman" w:cs="Times New Roman"/>
          <w:sz w:val="26"/>
          <w:szCs w:val="26"/>
        </w:rPr>
        <w:t xml:space="preserve">ул. </w:t>
      </w:r>
      <w:r w:rsidR="007B4FF9">
        <w:rPr>
          <w:rFonts w:ascii="Times New Roman" w:hAnsi="Times New Roman" w:cs="Times New Roman"/>
          <w:sz w:val="26"/>
          <w:szCs w:val="26"/>
        </w:rPr>
        <w:t>Ярославская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, </w:t>
      </w:r>
      <w:r w:rsidR="002766BE">
        <w:rPr>
          <w:rFonts w:ascii="Times New Roman" w:hAnsi="Times New Roman" w:cs="Times New Roman"/>
          <w:sz w:val="26"/>
          <w:szCs w:val="26"/>
        </w:rPr>
        <w:t xml:space="preserve">д. </w:t>
      </w:r>
      <w:r w:rsidR="007B4FF9">
        <w:rPr>
          <w:rFonts w:ascii="Times New Roman" w:hAnsi="Times New Roman" w:cs="Times New Roman"/>
          <w:sz w:val="26"/>
          <w:szCs w:val="26"/>
        </w:rPr>
        <w:t>5</w:t>
      </w:r>
      <w:r w:rsidR="00714E68">
        <w:rPr>
          <w:rFonts w:ascii="Times New Roman" w:hAnsi="Times New Roman" w:cs="Times New Roman"/>
          <w:sz w:val="26"/>
          <w:szCs w:val="26"/>
        </w:rPr>
        <w:t>1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 – «</w:t>
      </w:r>
      <w:r w:rsidR="007B4FF9">
        <w:rPr>
          <w:rFonts w:ascii="Times New Roman" w:hAnsi="Times New Roman" w:cs="Times New Roman"/>
          <w:sz w:val="26"/>
          <w:szCs w:val="26"/>
        </w:rPr>
        <w:t>магазины</w:t>
      </w:r>
      <w:r w:rsidR="00B41CF7" w:rsidRPr="007E379C">
        <w:rPr>
          <w:rFonts w:ascii="Times New Roman" w:hAnsi="Times New Roman" w:cs="Times New Roman"/>
          <w:sz w:val="26"/>
          <w:szCs w:val="26"/>
        </w:rPr>
        <w:t>».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</w:t>
      </w:r>
      <w:r w:rsidRPr="007E379C">
        <w:rPr>
          <w:sz w:val="26"/>
          <w:szCs w:val="26"/>
        </w:rPr>
        <w:t>е</w:t>
      </w:r>
      <w:r w:rsidRPr="007E379C">
        <w:rPr>
          <w:sz w:val="26"/>
          <w:szCs w:val="26"/>
        </w:rPr>
        <w:t>стить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D4493E" w:rsidP="00B86AD0">
      <w:pPr>
        <w:rPr>
          <w:sz w:val="26"/>
          <w:szCs w:val="26"/>
        </w:rPr>
      </w:pPr>
      <w:r w:rsidRPr="007E379C">
        <w:rPr>
          <w:sz w:val="26"/>
          <w:szCs w:val="26"/>
        </w:rPr>
        <w:t>Глав</w:t>
      </w:r>
      <w:r w:rsidR="00EF68F5"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 xml:space="preserve"> района</w:t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</w:t>
      </w:r>
      <w:r w:rsidR="007B4FF9">
        <w:rPr>
          <w:sz w:val="26"/>
          <w:szCs w:val="26"/>
        </w:rPr>
        <w:t xml:space="preserve">    </w:t>
      </w:r>
      <w:r w:rsidR="00BE2A4C" w:rsidRPr="007E379C">
        <w:rPr>
          <w:sz w:val="26"/>
          <w:szCs w:val="26"/>
        </w:rPr>
        <w:t xml:space="preserve">  </w:t>
      </w:r>
      <w:r w:rsidR="009D74E6" w:rsidRPr="007E379C">
        <w:rPr>
          <w:sz w:val="26"/>
          <w:szCs w:val="26"/>
        </w:rPr>
        <w:t xml:space="preserve">  </w:t>
      </w:r>
      <w:r w:rsidR="00EF68F5" w:rsidRPr="007E379C">
        <w:rPr>
          <w:sz w:val="26"/>
          <w:szCs w:val="26"/>
        </w:rPr>
        <w:t>А.Г. Кур</w:t>
      </w:r>
      <w:r w:rsidR="00EF68F5" w:rsidRPr="007E379C">
        <w:rPr>
          <w:sz w:val="26"/>
          <w:szCs w:val="26"/>
        </w:rPr>
        <w:t>и</w:t>
      </w:r>
      <w:r w:rsidR="00EF68F5" w:rsidRPr="007E379C">
        <w:rPr>
          <w:sz w:val="26"/>
          <w:szCs w:val="26"/>
        </w:rPr>
        <w:t>цин</w:t>
      </w:r>
    </w:p>
    <w:sectPr w:rsidR="000E5703" w:rsidRPr="007E379C" w:rsidSect="007E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11" w:rsidRDefault="004D1511" w:rsidP="00576C8E">
      <w:r>
        <w:separator/>
      </w:r>
    </w:p>
  </w:endnote>
  <w:endnote w:type="continuationSeparator" w:id="0">
    <w:p w:rsidR="004D1511" w:rsidRDefault="004D1511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11" w:rsidRDefault="004D1511" w:rsidP="00576C8E">
      <w:r>
        <w:separator/>
      </w:r>
    </w:p>
  </w:footnote>
  <w:footnote w:type="continuationSeparator" w:id="0">
    <w:p w:rsidR="004D1511" w:rsidRDefault="004D1511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607EA"/>
    <w:rsid w:val="00062B0C"/>
    <w:rsid w:val="00067F45"/>
    <w:rsid w:val="00071A6F"/>
    <w:rsid w:val="00071D8D"/>
    <w:rsid w:val="000823FE"/>
    <w:rsid w:val="00097363"/>
    <w:rsid w:val="000A466A"/>
    <w:rsid w:val="000B6E81"/>
    <w:rsid w:val="000C295E"/>
    <w:rsid w:val="000D10DD"/>
    <w:rsid w:val="000D1563"/>
    <w:rsid w:val="000D7129"/>
    <w:rsid w:val="000E5703"/>
    <w:rsid w:val="000F07D3"/>
    <w:rsid w:val="000F1A5F"/>
    <w:rsid w:val="00121738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12AB"/>
    <w:rsid w:val="002335B7"/>
    <w:rsid w:val="00240EE1"/>
    <w:rsid w:val="002445E0"/>
    <w:rsid w:val="00250992"/>
    <w:rsid w:val="00251E48"/>
    <w:rsid w:val="00262676"/>
    <w:rsid w:val="002766BE"/>
    <w:rsid w:val="002A301E"/>
    <w:rsid w:val="002B52F5"/>
    <w:rsid w:val="002B7B2C"/>
    <w:rsid w:val="002C15C4"/>
    <w:rsid w:val="002D0EE1"/>
    <w:rsid w:val="002D50AA"/>
    <w:rsid w:val="002F654E"/>
    <w:rsid w:val="0032565D"/>
    <w:rsid w:val="00334962"/>
    <w:rsid w:val="00334D14"/>
    <w:rsid w:val="003554E4"/>
    <w:rsid w:val="00356B7B"/>
    <w:rsid w:val="00366FBF"/>
    <w:rsid w:val="00372F7F"/>
    <w:rsid w:val="003805AC"/>
    <w:rsid w:val="00387568"/>
    <w:rsid w:val="003930C7"/>
    <w:rsid w:val="003A0B29"/>
    <w:rsid w:val="003A5E61"/>
    <w:rsid w:val="003B7F2E"/>
    <w:rsid w:val="004012E5"/>
    <w:rsid w:val="00403924"/>
    <w:rsid w:val="0040714A"/>
    <w:rsid w:val="00441961"/>
    <w:rsid w:val="00446D31"/>
    <w:rsid w:val="00447BDD"/>
    <w:rsid w:val="00467F1C"/>
    <w:rsid w:val="00475287"/>
    <w:rsid w:val="0048670A"/>
    <w:rsid w:val="004927CD"/>
    <w:rsid w:val="00495C0F"/>
    <w:rsid w:val="004A11DA"/>
    <w:rsid w:val="004A67D2"/>
    <w:rsid w:val="004A7950"/>
    <w:rsid w:val="004D1511"/>
    <w:rsid w:val="004D2310"/>
    <w:rsid w:val="004F3F0B"/>
    <w:rsid w:val="0050782B"/>
    <w:rsid w:val="005112D6"/>
    <w:rsid w:val="005208A4"/>
    <w:rsid w:val="00536247"/>
    <w:rsid w:val="005429F0"/>
    <w:rsid w:val="00561473"/>
    <w:rsid w:val="00576C8E"/>
    <w:rsid w:val="0058567D"/>
    <w:rsid w:val="00586C50"/>
    <w:rsid w:val="005B597F"/>
    <w:rsid w:val="005C0E2E"/>
    <w:rsid w:val="00627365"/>
    <w:rsid w:val="00633733"/>
    <w:rsid w:val="00655737"/>
    <w:rsid w:val="00675D9D"/>
    <w:rsid w:val="00680FE7"/>
    <w:rsid w:val="00694E9D"/>
    <w:rsid w:val="00696050"/>
    <w:rsid w:val="006C419C"/>
    <w:rsid w:val="006E0B63"/>
    <w:rsid w:val="006F58FE"/>
    <w:rsid w:val="0070229A"/>
    <w:rsid w:val="0071256C"/>
    <w:rsid w:val="00714E68"/>
    <w:rsid w:val="00723440"/>
    <w:rsid w:val="00730192"/>
    <w:rsid w:val="007349A8"/>
    <w:rsid w:val="00741BF3"/>
    <w:rsid w:val="007473B9"/>
    <w:rsid w:val="00750CA7"/>
    <w:rsid w:val="0076348A"/>
    <w:rsid w:val="00777CFC"/>
    <w:rsid w:val="007B4FF9"/>
    <w:rsid w:val="007D5872"/>
    <w:rsid w:val="007D6855"/>
    <w:rsid w:val="007E379C"/>
    <w:rsid w:val="007F11F8"/>
    <w:rsid w:val="007F15D1"/>
    <w:rsid w:val="008178A6"/>
    <w:rsid w:val="00822A00"/>
    <w:rsid w:val="00822ED1"/>
    <w:rsid w:val="0082408C"/>
    <w:rsid w:val="008444E2"/>
    <w:rsid w:val="00855398"/>
    <w:rsid w:val="008863AA"/>
    <w:rsid w:val="008A2C15"/>
    <w:rsid w:val="008B14C0"/>
    <w:rsid w:val="008C15B7"/>
    <w:rsid w:val="008D6687"/>
    <w:rsid w:val="008F38EA"/>
    <w:rsid w:val="00930A7F"/>
    <w:rsid w:val="00933251"/>
    <w:rsid w:val="00943F8B"/>
    <w:rsid w:val="00964C4A"/>
    <w:rsid w:val="0098402E"/>
    <w:rsid w:val="009A4816"/>
    <w:rsid w:val="009B4558"/>
    <w:rsid w:val="009D74E6"/>
    <w:rsid w:val="009D7B93"/>
    <w:rsid w:val="009E2AB7"/>
    <w:rsid w:val="00A04503"/>
    <w:rsid w:val="00A15298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6798"/>
    <w:rsid w:val="00B57CF0"/>
    <w:rsid w:val="00B84F31"/>
    <w:rsid w:val="00B86AD0"/>
    <w:rsid w:val="00BB25DB"/>
    <w:rsid w:val="00BB64F1"/>
    <w:rsid w:val="00BE04E3"/>
    <w:rsid w:val="00BE2A4C"/>
    <w:rsid w:val="00C0165C"/>
    <w:rsid w:val="00C03A22"/>
    <w:rsid w:val="00C12E96"/>
    <w:rsid w:val="00C140D6"/>
    <w:rsid w:val="00C179E6"/>
    <w:rsid w:val="00C21C19"/>
    <w:rsid w:val="00C259CA"/>
    <w:rsid w:val="00C53C3F"/>
    <w:rsid w:val="00C626AC"/>
    <w:rsid w:val="00C62C83"/>
    <w:rsid w:val="00C8380D"/>
    <w:rsid w:val="00C87C4F"/>
    <w:rsid w:val="00CA010D"/>
    <w:rsid w:val="00CA46A2"/>
    <w:rsid w:val="00CA7855"/>
    <w:rsid w:val="00CC2FEA"/>
    <w:rsid w:val="00CD552C"/>
    <w:rsid w:val="00CF3F54"/>
    <w:rsid w:val="00D1347E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D2309"/>
    <w:rsid w:val="00ED41E7"/>
    <w:rsid w:val="00ED4E06"/>
    <w:rsid w:val="00EF68F5"/>
    <w:rsid w:val="00F05374"/>
    <w:rsid w:val="00F05E09"/>
    <w:rsid w:val="00F12DE1"/>
    <w:rsid w:val="00F242AA"/>
    <w:rsid w:val="00F258DA"/>
    <w:rsid w:val="00F43204"/>
    <w:rsid w:val="00F43CB7"/>
    <w:rsid w:val="00F5537D"/>
    <w:rsid w:val="00FA3B8C"/>
    <w:rsid w:val="00FA5736"/>
    <w:rsid w:val="00FB0CA0"/>
    <w:rsid w:val="00FD6D17"/>
    <w:rsid w:val="00FE2756"/>
    <w:rsid w:val="00FE6B8D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1961-7E4F-472E-A360-538BD00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Лимонов И.А.</cp:lastModifiedBy>
  <cp:revision>2</cp:revision>
  <cp:lastPrinted>2021-03-22T12:30:00Z</cp:lastPrinted>
  <dcterms:created xsi:type="dcterms:W3CDTF">2023-12-01T07:49:00Z</dcterms:created>
  <dcterms:modified xsi:type="dcterms:W3CDTF">2023-12-01T07:49:00Z</dcterms:modified>
</cp:coreProperties>
</file>