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93E" w:rsidRDefault="00AB6601" w:rsidP="00D4493E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2788920</wp:posOffset>
                </wp:positionH>
                <wp:positionV relativeFrom="paragraph">
                  <wp:posOffset>-570230</wp:posOffset>
                </wp:positionV>
                <wp:extent cx="719455" cy="703580"/>
                <wp:effectExtent l="0" t="127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455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493E" w:rsidRDefault="00D4493E" w:rsidP="00D4493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66725" cy="609600"/>
                                  <wp:effectExtent l="19050" t="0" r="9525" b="0"/>
                                  <wp:docPr id="1" name="Рисунок 1" descr="GerbKntr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GerbKntr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6725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19.6pt;margin-top:-44.9pt;width:56.65pt;height:55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" filled="f" stroked="f">
                <v:textbox>
                  <w:txbxContent>
                    <w:p w:rsidR="00D4493E" w:rsidRDefault="00D4493E" w:rsidP="00D4493E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66725" cy="609600"/>
                            <wp:effectExtent l="19050" t="0" r="9525" b="0"/>
                            <wp:docPr id="1" name="Рисунок 1" descr="GerbKntr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 descr="GerbKntr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6725" cy="60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140970</wp:posOffset>
                </wp:positionH>
                <wp:positionV relativeFrom="paragraph">
                  <wp:posOffset>95250</wp:posOffset>
                </wp:positionV>
                <wp:extent cx="5939790" cy="835660"/>
                <wp:effectExtent l="0" t="0" r="0" b="254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790" cy="835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493E" w:rsidRDefault="00D4493E" w:rsidP="00D4493E">
                            <w:pPr>
                              <w:pStyle w:val="1"/>
                              <w:rPr>
                                <w:sz w:val="2"/>
                              </w:rPr>
                            </w:pPr>
                          </w:p>
                          <w:p w:rsidR="00D4493E" w:rsidRDefault="00D4493E" w:rsidP="00D4493E">
                            <w:pPr>
                              <w:pStyle w:val="2"/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>П О С Т А Н О В Л Е Н И Е</w:t>
                            </w:r>
                          </w:p>
                          <w:p w:rsidR="00D4493E" w:rsidRDefault="00D4493E" w:rsidP="00D4493E">
                            <w:pPr>
                              <w:rPr>
                                <w:sz w:val="2"/>
                              </w:rPr>
                            </w:pPr>
                          </w:p>
                          <w:p w:rsidR="00D4493E" w:rsidRDefault="00D4493E" w:rsidP="00D4493E">
                            <w:pPr>
                              <w:pStyle w:val="3"/>
                              <w:rPr>
                                <w:caps/>
                                <w:sz w:val="26"/>
                                <w:szCs w:val="26"/>
                              </w:rPr>
                            </w:pPr>
                            <w:r w:rsidRPr="0091251E">
                              <w:rPr>
                                <w:caps/>
                                <w:sz w:val="26"/>
                                <w:szCs w:val="26"/>
                              </w:rPr>
                              <w:t>АДМИНИСТРАЦИИ Угличского муниципального РАЙОНА</w:t>
                            </w:r>
                          </w:p>
                          <w:p w:rsidR="00D4493E" w:rsidRPr="0091251E" w:rsidRDefault="00D4493E" w:rsidP="00D4493E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91251E">
                              <w:rPr>
                                <w:b/>
                                <w:sz w:val="26"/>
                                <w:szCs w:val="26"/>
                              </w:rPr>
                              <w:t>ЯРОСЛАВСКОЙ ОБЛАСТИ</w:t>
                            </w:r>
                          </w:p>
                        </w:txbxContent>
                      </wps:txbx>
                      <wps:bodyPr rot="0" vert="horz" wrap="square" lIns="91440" tIns="3600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1.1pt;margin-top:7.5pt;width:467.7pt;height:65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" stroked="f">
                <v:textbox inset=",1mm,,0">
                  <w:txbxContent>
                    <w:p w:rsidR="00D4493E" w:rsidRDefault="00D4493E" w:rsidP="00D4493E">
                      <w:pPr>
                        <w:pStyle w:val="1"/>
                        <w:rPr>
                          <w:sz w:val="2"/>
                        </w:rPr>
                      </w:pPr>
                    </w:p>
                    <w:p w:rsidR="00D4493E" w:rsidRDefault="00D4493E" w:rsidP="00D4493E">
                      <w:pPr>
                        <w:pStyle w:val="2"/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>П О С Т А Н О В Л Е Н И Е</w:t>
                      </w:r>
                    </w:p>
                    <w:p w:rsidR="00D4493E" w:rsidRDefault="00D4493E" w:rsidP="00D4493E">
                      <w:pPr>
                        <w:rPr>
                          <w:sz w:val="2"/>
                        </w:rPr>
                      </w:pPr>
                    </w:p>
                    <w:p w:rsidR="00D4493E" w:rsidRDefault="00D4493E" w:rsidP="00D4493E">
                      <w:pPr>
                        <w:pStyle w:val="3"/>
                        <w:rPr>
                          <w:caps/>
                          <w:sz w:val="26"/>
                          <w:szCs w:val="26"/>
                        </w:rPr>
                      </w:pPr>
                      <w:r w:rsidRPr="0091251E">
                        <w:rPr>
                          <w:caps/>
                          <w:sz w:val="26"/>
                          <w:szCs w:val="26"/>
                        </w:rPr>
                        <w:t>АДМИНИСТРАЦИИ Угличского муниципального РАЙОНА</w:t>
                      </w:r>
                    </w:p>
                    <w:p w:rsidR="00D4493E" w:rsidRPr="0091251E" w:rsidRDefault="00D4493E" w:rsidP="00D4493E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91251E">
                        <w:rPr>
                          <w:b/>
                          <w:sz w:val="26"/>
                          <w:szCs w:val="26"/>
                        </w:rPr>
                        <w:t>ЯРОСЛАВСКОЙ ОБЛАСТИ</w:t>
                      </w:r>
                    </w:p>
                  </w:txbxContent>
                </v:textbox>
              </v:shape>
            </w:pict>
          </mc:Fallback>
        </mc:AlternateContent>
      </w:r>
    </w:p>
    <w:p w:rsidR="00D4493E" w:rsidRDefault="00D4493E" w:rsidP="00D4493E"/>
    <w:p w:rsidR="00D4493E" w:rsidRDefault="00D4493E" w:rsidP="00D4493E"/>
    <w:p w:rsidR="00D4493E" w:rsidRDefault="00D4493E" w:rsidP="00D4493E"/>
    <w:p w:rsidR="00D4493E" w:rsidRDefault="00D4493E" w:rsidP="00D4493E"/>
    <w:p w:rsidR="00D4493E" w:rsidRDefault="00AB6601" w:rsidP="00D4493E"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99695</wp:posOffset>
                </wp:positionH>
                <wp:positionV relativeFrom="paragraph">
                  <wp:posOffset>85090</wp:posOffset>
                </wp:positionV>
                <wp:extent cx="5957570" cy="1431925"/>
                <wp:effectExtent l="13970" t="0" r="635" b="6985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7570" cy="1431925"/>
                          <a:chOff x="1858" y="2702"/>
                          <a:chExt cx="9382" cy="2255"/>
                        </a:xfrm>
                      </wpg:grpSpPr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886" y="2702"/>
                            <a:ext cx="9354" cy="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493E" w:rsidRDefault="00D4493E" w:rsidP="00D4493E">
                              <w:pPr>
                                <w:rPr>
                                  <w:b/>
                                  <w:sz w:val="4"/>
                                </w:rPr>
                              </w:pPr>
                            </w:p>
                            <w:p w:rsidR="00D4493E" w:rsidRDefault="00D4493E" w:rsidP="00D4493E">
                              <w:pPr>
                                <w:rPr>
                                  <w:b/>
                                  <w:sz w:val="26"/>
                                  <w:lang w:val="en-US"/>
                                </w:rPr>
                              </w:pPr>
                            </w:p>
                            <w:p w:rsidR="00D4493E" w:rsidRDefault="00D4493E" w:rsidP="00D4493E">
                              <w:r>
                                <w:rPr>
                                  <w:b/>
                                </w:rPr>
                                <w:t>от</w:t>
                              </w:r>
                              <w:r w:rsidR="00AB6601">
                                <w:rPr>
                                  <w:b/>
                                  <w:lang w:val="en-US"/>
                                </w:rPr>
                                <w:t xml:space="preserve"> 18.01.2019</w:t>
                              </w:r>
                              <w:bookmarkStart w:id="0" w:name="_GoBack"/>
                              <w:bookmarkEnd w:id="0"/>
                              <w:r>
                                <w:rPr>
                                  <w:b/>
                                </w:rPr>
                                <w:t xml:space="preserve">№ </w:t>
                              </w:r>
                              <w:r w:rsidR="00AB6601">
                                <w:rPr>
                                  <w:b/>
                                  <w:lang w:val="en-US"/>
                                </w:rPr>
                                <w:t>39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1858" y="4666"/>
                            <a:ext cx="4003" cy="291"/>
                            <a:chOff x="1858" y="4666"/>
                            <a:chExt cx="4003" cy="291"/>
                          </a:xfrm>
                        </wpg:grpSpPr>
                        <wps:wsp>
                          <wps:cNvPr id="5" name="Line 6"/>
                          <wps:cNvCnPr/>
                          <wps:spPr bwMode="auto">
                            <a:xfrm>
                              <a:off x="5585" y="4669"/>
                              <a:ext cx="27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Line 7"/>
                          <wps:cNvCnPr/>
                          <wps:spPr bwMode="auto">
                            <a:xfrm>
                              <a:off x="5861" y="4669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8"/>
                          <wps:cNvCnPr/>
                          <wps:spPr bwMode="auto">
                            <a:xfrm>
                              <a:off x="1858" y="4669"/>
                              <a:ext cx="27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9"/>
                          <wps:cNvCnPr/>
                          <wps:spPr bwMode="auto">
                            <a:xfrm>
                              <a:off x="1858" y="4666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8" style="position:absolute;margin-left:7.85pt;margin-top:6.7pt;width:469.1pt;height:112.75pt;z-index:251658752" coordorigin="1858,2702" coordsize="9382,2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">
                <v:shape id="Text Box 4" o:spid="_x0000_s1029" type="#_x0000_t202" style="position:absolute;left:1886;top:2702;width:9354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v:textbox inset="0,0,0,0">
                    <w:txbxContent>
                      <w:p w:rsidR="00D4493E" w:rsidRDefault="00D4493E" w:rsidP="00D4493E">
                        <w:pPr>
                          <w:rPr>
                            <w:b/>
                            <w:sz w:val="4"/>
                          </w:rPr>
                        </w:pPr>
                      </w:p>
                      <w:p w:rsidR="00D4493E" w:rsidRDefault="00D4493E" w:rsidP="00D4493E">
                        <w:pPr>
                          <w:rPr>
                            <w:b/>
                            <w:sz w:val="26"/>
                            <w:lang w:val="en-US"/>
                          </w:rPr>
                        </w:pPr>
                      </w:p>
                      <w:p w:rsidR="00D4493E" w:rsidRDefault="00D4493E" w:rsidP="00D4493E">
                        <w:r>
                          <w:rPr>
                            <w:b/>
                          </w:rPr>
                          <w:t>от</w:t>
                        </w:r>
                        <w:r w:rsidR="00AB6601">
                          <w:rPr>
                            <w:b/>
                            <w:lang w:val="en-US"/>
                          </w:rPr>
                          <w:t xml:space="preserve"> 18.01.2019</w:t>
                        </w:r>
                        <w:bookmarkStart w:id="1" w:name="_GoBack"/>
                        <w:bookmarkEnd w:id="1"/>
                        <w:r>
                          <w:rPr>
                            <w:b/>
                          </w:rPr>
                          <w:t xml:space="preserve">№ </w:t>
                        </w:r>
                        <w:r w:rsidR="00AB6601">
                          <w:rPr>
                            <w:b/>
                            <w:lang w:val="en-US"/>
                          </w:rPr>
                          <w:t>39</w:t>
                        </w:r>
                      </w:p>
                    </w:txbxContent>
                  </v:textbox>
                </v:shape>
                <v:group id="Group 5" o:spid="_x0000_s1030" style="position:absolute;left:1858;top:4666;width:4003;height:291" coordorigin="1858,4666" coordsize="4003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line id="Line 6" o:spid="_x0000_s1031" style="position:absolute;visibility:visible;mso-wrap-style:square" from="5585,4669" to="5861,4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  <v:line id="Line 7" o:spid="_x0000_s1032" style="position:absolute;visibility:visible;mso-wrap-style:square" from="5861,4669" to="5861,4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  <v:line id="Line 8" o:spid="_x0000_s1033" style="position:absolute;visibility:visible;mso-wrap-style:square" from="1858,4669" to="2134,4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  <v:line id="Line 9" o:spid="_x0000_s1034" style="position:absolute;visibility:visible;mso-wrap-style:square" from="1858,4666" to="1858,4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/v:group>
              </v:group>
            </w:pict>
          </mc:Fallback>
        </mc:AlternateContent>
      </w:r>
    </w:p>
    <w:p w:rsidR="00D4493E" w:rsidRDefault="00D4493E" w:rsidP="00D4493E"/>
    <w:p w:rsidR="00D4493E" w:rsidRDefault="00D4493E" w:rsidP="00D4493E"/>
    <w:p w:rsidR="00D4493E" w:rsidRDefault="00D4493E" w:rsidP="00D4493E"/>
    <w:p w:rsidR="00D4493E" w:rsidRDefault="00D4493E" w:rsidP="00D4493E"/>
    <w:p w:rsidR="00D4493E" w:rsidRDefault="00D4493E" w:rsidP="00D4493E"/>
    <w:p w:rsidR="00C259CA" w:rsidRPr="00262676" w:rsidRDefault="00C259CA" w:rsidP="00D4493E">
      <w:pPr>
        <w:rPr>
          <w:b/>
          <w:sz w:val="28"/>
          <w:szCs w:val="28"/>
          <w:lang w:val="en-US"/>
        </w:rPr>
      </w:pPr>
    </w:p>
    <w:p w:rsidR="003A5E61" w:rsidRDefault="003A5E61" w:rsidP="00D4493E">
      <w:pPr>
        <w:rPr>
          <w:sz w:val="28"/>
          <w:szCs w:val="28"/>
        </w:rPr>
      </w:pPr>
    </w:p>
    <w:p w:rsidR="00D4493E" w:rsidRPr="004A11DA" w:rsidRDefault="004012E5" w:rsidP="00121738">
      <w:pPr>
        <w:tabs>
          <w:tab w:val="left" w:pos="4253"/>
        </w:tabs>
        <w:ind w:left="142" w:right="5243"/>
        <w:jc w:val="both"/>
        <w:rPr>
          <w:sz w:val="26"/>
          <w:szCs w:val="26"/>
        </w:rPr>
      </w:pPr>
      <w:r w:rsidRPr="00AC4FFD">
        <w:rPr>
          <w:sz w:val="28"/>
          <w:szCs w:val="28"/>
        </w:rPr>
        <w:t xml:space="preserve">О </w:t>
      </w:r>
      <w:r w:rsidR="00067F45">
        <w:rPr>
          <w:sz w:val="28"/>
          <w:szCs w:val="28"/>
        </w:rPr>
        <w:t xml:space="preserve">предоставлении </w:t>
      </w:r>
      <w:r w:rsidR="004F3F0B">
        <w:rPr>
          <w:sz w:val="28"/>
          <w:szCs w:val="28"/>
        </w:rPr>
        <w:t>Богучарской Н.Б.</w:t>
      </w:r>
      <w:r w:rsidR="004F3F0B">
        <w:rPr>
          <w:rFonts w:cs="Calibri"/>
          <w:sz w:val="28"/>
          <w:szCs w:val="28"/>
        </w:rPr>
        <w:t xml:space="preserve"> </w:t>
      </w:r>
      <w:r w:rsidR="004F3F0B">
        <w:rPr>
          <w:sz w:val="28"/>
          <w:szCs w:val="28"/>
        </w:rPr>
        <w:t>разрешения на условно ра</w:t>
      </w:r>
      <w:r w:rsidR="004F3F0B">
        <w:rPr>
          <w:sz w:val="28"/>
          <w:szCs w:val="28"/>
        </w:rPr>
        <w:t>з</w:t>
      </w:r>
      <w:r w:rsidR="004F3F0B">
        <w:rPr>
          <w:sz w:val="28"/>
          <w:szCs w:val="28"/>
        </w:rPr>
        <w:t>решенный вид использования объекта капитального строител</w:t>
      </w:r>
      <w:r w:rsidR="004F3F0B">
        <w:rPr>
          <w:sz w:val="28"/>
          <w:szCs w:val="28"/>
        </w:rPr>
        <w:t>ь</w:t>
      </w:r>
      <w:r w:rsidR="004F3F0B">
        <w:rPr>
          <w:sz w:val="28"/>
          <w:szCs w:val="28"/>
        </w:rPr>
        <w:t>ства</w:t>
      </w:r>
      <w:r w:rsidR="00B86AD0">
        <w:rPr>
          <w:sz w:val="28"/>
          <w:szCs w:val="28"/>
        </w:rPr>
        <w:t xml:space="preserve"> </w:t>
      </w:r>
    </w:p>
    <w:p w:rsidR="00D4493E" w:rsidRPr="00576C8E" w:rsidRDefault="00D4493E" w:rsidP="00D4493E">
      <w:pPr>
        <w:pStyle w:val="a3"/>
        <w:ind w:firstLine="709"/>
        <w:rPr>
          <w:sz w:val="26"/>
          <w:szCs w:val="26"/>
        </w:rPr>
      </w:pPr>
    </w:p>
    <w:p w:rsidR="00D4493E" w:rsidRPr="00FB0CA0" w:rsidRDefault="00D4493E" w:rsidP="00E22C3D">
      <w:pPr>
        <w:pStyle w:val="a3"/>
        <w:ind w:right="-2" w:firstLine="709"/>
        <w:rPr>
          <w:szCs w:val="28"/>
        </w:rPr>
      </w:pPr>
      <w:r w:rsidRPr="00FB0CA0">
        <w:rPr>
          <w:szCs w:val="28"/>
        </w:rPr>
        <w:t xml:space="preserve">В соответствии с </w:t>
      </w:r>
      <w:r w:rsidR="00FE2756" w:rsidRPr="00FB0CA0">
        <w:rPr>
          <w:szCs w:val="28"/>
        </w:rPr>
        <w:t>Градостроительным кодексом Российской Федерации</w:t>
      </w:r>
      <w:r w:rsidR="00FE2756">
        <w:rPr>
          <w:szCs w:val="28"/>
        </w:rPr>
        <w:t>,</w:t>
      </w:r>
      <w:r w:rsidR="00FE2756" w:rsidRPr="00FB0CA0">
        <w:rPr>
          <w:szCs w:val="28"/>
        </w:rPr>
        <w:t xml:space="preserve"> </w:t>
      </w:r>
      <w:r w:rsidRPr="00FB0CA0">
        <w:rPr>
          <w:szCs w:val="28"/>
        </w:rPr>
        <w:t>Федеральным законом от 06.10.2003 №131-ФЗ «Об общих принципах орган</w:t>
      </w:r>
      <w:r w:rsidRPr="00FB0CA0">
        <w:rPr>
          <w:szCs w:val="28"/>
        </w:rPr>
        <w:t>и</w:t>
      </w:r>
      <w:r w:rsidRPr="00FB0CA0">
        <w:rPr>
          <w:szCs w:val="28"/>
        </w:rPr>
        <w:t>зации местного самоуправления в Российской Федерации», Уставом Угли</w:t>
      </w:r>
      <w:r w:rsidRPr="00FB0CA0">
        <w:rPr>
          <w:szCs w:val="28"/>
        </w:rPr>
        <w:t>ч</w:t>
      </w:r>
      <w:r w:rsidRPr="00FB0CA0">
        <w:rPr>
          <w:szCs w:val="28"/>
        </w:rPr>
        <w:t xml:space="preserve">ского муниципального района Ярославской области, </w:t>
      </w:r>
      <w:r w:rsidR="00FB0CA0" w:rsidRPr="00AC4FFD">
        <w:rPr>
          <w:szCs w:val="28"/>
        </w:rPr>
        <w:t>Правилами землепольз</w:t>
      </w:r>
      <w:r w:rsidR="00FB0CA0" w:rsidRPr="00AC4FFD">
        <w:rPr>
          <w:szCs w:val="28"/>
        </w:rPr>
        <w:t>о</w:t>
      </w:r>
      <w:r w:rsidR="00FB0CA0" w:rsidRPr="00AC4FFD">
        <w:rPr>
          <w:szCs w:val="28"/>
        </w:rPr>
        <w:t xml:space="preserve">вания и застройки </w:t>
      </w:r>
      <w:r w:rsidR="004A11DA">
        <w:rPr>
          <w:szCs w:val="28"/>
        </w:rPr>
        <w:t>городс</w:t>
      </w:r>
      <w:r w:rsidR="00FB0CA0">
        <w:rPr>
          <w:szCs w:val="28"/>
        </w:rPr>
        <w:t>ко</w:t>
      </w:r>
      <w:r w:rsidR="00FB0CA0" w:rsidRPr="00AC4FFD">
        <w:rPr>
          <w:szCs w:val="28"/>
        </w:rPr>
        <w:t xml:space="preserve">го поселения </w:t>
      </w:r>
      <w:r w:rsidR="004A11DA">
        <w:rPr>
          <w:szCs w:val="28"/>
        </w:rPr>
        <w:t xml:space="preserve">Углич </w:t>
      </w:r>
      <w:r w:rsidR="00FB0CA0" w:rsidRPr="00AC4FFD">
        <w:rPr>
          <w:szCs w:val="28"/>
        </w:rPr>
        <w:t>У</w:t>
      </w:r>
      <w:r w:rsidR="00FB0CA0">
        <w:rPr>
          <w:szCs w:val="28"/>
        </w:rPr>
        <w:t>гличского муниципального района</w:t>
      </w:r>
      <w:r w:rsidR="000C295E">
        <w:rPr>
          <w:szCs w:val="28"/>
        </w:rPr>
        <w:t>, утвержденны</w:t>
      </w:r>
      <w:r w:rsidR="00E17D0D">
        <w:rPr>
          <w:szCs w:val="28"/>
        </w:rPr>
        <w:t>ми</w:t>
      </w:r>
      <w:r w:rsidR="000C295E">
        <w:rPr>
          <w:szCs w:val="28"/>
        </w:rPr>
        <w:t xml:space="preserve"> </w:t>
      </w:r>
      <w:r w:rsidR="00DE3EEA" w:rsidRPr="00C202C6">
        <w:rPr>
          <w:szCs w:val="28"/>
        </w:rPr>
        <w:t xml:space="preserve">решением Думы Угличского муниципального района Ярославской </w:t>
      </w:r>
      <w:r w:rsidR="00DE3EEA">
        <w:rPr>
          <w:szCs w:val="28"/>
        </w:rPr>
        <w:t>области от 31.05.</w:t>
      </w:r>
      <w:r w:rsidR="00DE3EEA" w:rsidRPr="00DE3EEA">
        <w:rPr>
          <w:szCs w:val="28"/>
        </w:rPr>
        <w:t xml:space="preserve">2018 </w:t>
      </w:r>
      <w:r w:rsidR="00DE3EEA">
        <w:rPr>
          <w:szCs w:val="28"/>
        </w:rPr>
        <w:t>№295</w:t>
      </w:r>
      <w:r w:rsidR="00F43204">
        <w:rPr>
          <w:szCs w:val="28"/>
        </w:rPr>
        <w:t>, решением Думы Угличского мун</w:t>
      </w:r>
      <w:r w:rsidR="00F43204">
        <w:rPr>
          <w:szCs w:val="28"/>
        </w:rPr>
        <w:t>и</w:t>
      </w:r>
      <w:r w:rsidR="00F43204">
        <w:rPr>
          <w:szCs w:val="28"/>
        </w:rPr>
        <w:t xml:space="preserve">ципального района Ярославской области от </w:t>
      </w:r>
      <w:r w:rsidR="00262676">
        <w:rPr>
          <w:szCs w:val="28"/>
        </w:rPr>
        <w:t>20.12.2018 №392</w:t>
      </w:r>
      <w:r w:rsidR="00F43204">
        <w:rPr>
          <w:szCs w:val="28"/>
        </w:rPr>
        <w:t xml:space="preserve"> «Об утвержд</w:t>
      </w:r>
      <w:r w:rsidR="00F43204">
        <w:rPr>
          <w:szCs w:val="28"/>
        </w:rPr>
        <w:t>е</w:t>
      </w:r>
      <w:r w:rsidR="00F43204">
        <w:rPr>
          <w:szCs w:val="28"/>
        </w:rPr>
        <w:t>нии Соглашения о передаче осуществления полномочий по решению вопроса местного значения городского поселения Углич»</w:t>
      </w:r>
      <w:r w:rsidR="00FB0CA0" w:rsidRPr="00AC4FFD">
        <w:rPr>
          <w:szCs w:val="28"/>
        </w:rPr>
        <w:t xml:space="preserve">, </w:t>
      </w:r>
      <w:r w:rsidRPr="00FB0CA0">
        <w:rPr>
          <w:szCs w:val="28"/>
        </w:rPr>
        <w:t xml:space="preserve">на основании заявления </w:t>
      </w:r>
      <w:r w:rsidR="004F3F0B">
        <w:rPr>
          <w:szCs w:val="28"/>
        </w:rPr>
        <w:t>Б</w:t>
      </w:r>
      <w:r w:rsidR="004F3F0B">
        <w:rPr>
          <w:szCs w:val="28"/>
        </w:rPr>
        <w:t>о</w:t>
      </w:r>
      <w:r w:rsidR="004F3F0B">
        <w:rPr>
          <w:szCs w:val="28"/>
        </w:rPr>
        <w:t>гучарской Н.Б</w:t>
      </w:r>
      <w:r w:rsidR="000A466A">
        <w:rPr>
          <w:szCs w:val="28"/>
        </w:rPr>
        <w:t>.</w:t>
      </w:r>
      <w:r w:rsidR="00CA010D" w:rsidRPr="00FB0CA0">
        <w:rPr>
          <w:szCs w:val="28"/>
        </w:rPr>
        <w:t xml:space="preserve"> от </w:t>
      </w:r>
      <w:r w:rsidR="004F3F0B">
        <w:rPr>
          <w:szCs w:val="28"/>
        </w:rPr>
        <w:t>29</w:t>
      </w:r>
      <w:r w:rsidR="00CA010D" w:rsidRPr="00FB0CA0">
        <w:rPr>
          <w:szCs w:val="28"/>
        </w:rPr>
        <w:t>.</w:t>
      </w:r>
      <w:r w:rsidR="000A466A">
        <w:rPr>
          <w:szCs w:val="28"/>
        </w:rPr>
        <w:t>11</w:t>
      </w:r>
      <w:r w:rsidR="00CA010D" w:rsidRPr="00FB0CA0">
        <w:rPr>
          <w:szCs w:val="28"/>
        </w:rPr>
        <w:t>.201</w:t>
      </w:r>
      <w:r w:rsidR="00DE3EEA">
        <w:rPr>
          <w:szCs w:val="28"/>
        </w:rPr>
        <w:t>8</w:t>
      </w:r>
      <w:r w:rsidR="007F11F8" w:rsidRPr="00FB0CA0">
        <w:rPr>
          <w:szCs w:val="28"/>
        </w:rPr>
        <w:t xml:space="preserve"> </w:t>
      </w:r>
      <w:r w:rsidRPr="00FB0CA0">
        <w:rPr>
          <w:szCs w:val="28"/>
        </w:rPr>
        <w:t>Администрация Угличского муниципального района</w:t>
      </w:r>
    </w:p>
    <w:p w:rsidR="00D4493E" w:rsidRPr="00FB0CA0" w:rsidRDefault="00D4493E" w:rsidP="00E22C3D">
      <w:pPr>
        <w:pStyle w:val="a3"/>
        <w:ind w:right="-2"/>
        <w:rPr>
          <w:szCs w:val="28"/>
        </w:rPr>
      </w:pPr>
      <w:r w:rsidRPr="00FB0CA0">
        <w:rPr>
          <w:szCs w:val="28"/>
        </w:rPr>
        <w:t>ПОСТАНОВЛЯЕТ:</w:t>
      </w:r>
    </w:p>
    <w:p w:rsidR="00D4493E" w:rsidRPr="00FB0CA0" w:rsidRDefault="00121738" w:rsidP="00121738">
      <w:pPr>
        <w:pStyle w:val="ConsPlusNormal"/>
        <w:widowControl/>
        <w:tabs>
          <w:tab w:val="num" w:pos="0"/>
          <w:tab w:val="left" w:pos="1134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FB0CA0" w:rsidRPr="004F3F0B"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r w:rsidR="004F3F0B" w:rsidRPr="004F3F0B">
        <w:rPr>
          <w:rFonts w:ascii="Times New Roman" w:hAnsi="Times New Roman" w:cs="Times New Roman"/>
          <w:sz w:val="28"/>
          <w:szCs w:val="28"/>
        </w:rPr>
        <w:t>Богучарской Н.Б. разрешения на условно разрешенный вид использования объекта капитального строительства</w:t>
      </w:r>
      <w:r w:rsidR="002335B7" w:rsidRPr="004F3F0B">
        <w:rPr>
          <w:rFonts w:ascii="Times New Roman" w:hAnsi="Times New Roman" w:cs="Times New Roman"/>
          <w:sz w:val="28"/>
          <w:szCs w:val="28"/>
        </w:rPr>
        <w:t xml:space="preserve"> с кадастровым</w:t>
      </w:r>
      <w:r w:rsidR="002335B7" w:rsidRPr="002359DA">
        <w:rPr>
          <w:rFonts w:ascii="Times New Roman" w:hAnsi="Times New Roman"/>
          <w:sz w:val="28"/>
          <w:szCs w:val="28"/>
        </w:rPr>
        <w:t xml:space="preserve"> ном</w:t>
      </w:r>
      <w:r w:rsidR="002335B7" w:rsidRPr="002359DA">
        <w:rPr>
          <w:rFonts w:ascii="Times New Roman" w:hAnsi="Times New Roman"/>
          <w:sz w:val="28"/>
          <w:szCs w:val="28"/>
        </w:rPr>
        <w:t>е</w:t>
      </w:r>
      <w:r w:rsidR="002335B7" w:rsidRPr="002359DA">
        <w:rPr>
          <w:rFonts w:ascii="Times New Roman" w:hAnsi="Times New Roman"/>
          <w:sz w:val="28"/>
          <w:szCs w:val="28"/>
        </w:rPr>
        <w:t xml:space="preserve">ром </w:t>
      </w:r>
      <w:r w:rsidR="00FE2756" w:rsidRPr="002359DA">
        <w:rPr>
          <w:rFonts w:ascii="Times New Roman" w:hAnsi="Times New Roman" w:cs="Times New Roman"/>
          <w:sz w:val="28"/>
          <w:szCs w:val="28"/>
        </w:rPr>
        <w:t>76:</w:t>
      </w:r>
      <w:r w:rsidR="00FE2756">
        <w:rPr>
          <w:rFonts w:ascii="Times New Roman" w:hAnsi="Times New Roman" w:cs="Times New Roman"/>
          <w:sz w:val="28"/>
          <w:szCs w:val="28"/>
        </w:rPr>
        <w:t>22</w:t>
      </w:r>
      <w:r w:rsidR="00FE2756" w:rsidRPr="002359DA">
        <w:rPr>
          <w:rFonts w:ascii="Times New Roman" w:hAnsi="Times New Roman" w:cs="Times New Roman"/>
          <w:sz w:val="28"/>
          <w:szCs w:val="28"/>
        </w:rPr>
        <w:t>:010</w:t>
      </w:r>
      <w:r w:rsidR="004F3F0B">
        <w:rPr>
          <w:rFonts w:ascii="Times New Roman" w:hAnsi="Times New Roman" w:cs="Times New Roman"/>
          <w:sz w:val="28"/>
          <w:szCs w:val="28"/>
        </w:rPr>
        <w:t>107</w:t>
      </w:r>
      <w:r w:rsidR="00FE2756" w:rsidRPr="002359DA">
        <w:rPr>
          <w:rFonts w:ascii="Times New Roman" w:hAnsi="Times New Roman" w:cs="Times New Roman"/>
          <w:sz w:val="28"/>
          <w:szCs w:val="28"/>
        </w:rPr>
        <w:t>:</w:t>
      </w:r>
      <w:r w:rsidR="000A466A">
        <w:rPr>
          <w:rFonts w:ascii="Times New Roman" w:hAnsi="Times New Roman" w:cs="Times New Roman"/>
          <w:sz w:val="28"/>
          <w:szCs w:val="28"/>
        </w:rPr>
        <w:t>7</w:t>
      </w:r>
      <w:r w:rsidR="004F3F0B">
        <w:rPr>
          <w:rFonts w:ascii="Times New Roman" w:hAnsi="Times New Roman" w:cs="Times New Roman"/>
          <w:sz w:val="28"/>
          <w:szCs w:val="28"/>
        </w:rPr>
        <w:t>8</w:t>
      </w:r>
      <w:r w:rsidR="00FE2756" w:rsidRPr="002359DA">
        <w:rPr>
          <w:rFonts w:ascii="Times New Roman" w:hAnsi="Times New Roman" w:cs="Times New Roman"/>
          <w:sz w:val="28"/>
          <w:szCs w:val="28"/>
        </w:rPr>
        <w:t xml:space="preserve">, находящегося по адресу: Ярославская область, </w:t>
      </w:r>
      <w:r w:rsidR="00FE2756">
        <w:rPr>
          <w:rFonts w:ascii="Times New Roman" w:hAnsi="Times New Roman" w:cs="Times New Roman"/>
          <w:sz w:val="28"/>
          <w:szCs w:val="28"/>
        </w:rPr>
        <w:t xml:space="preserve">г. </w:t>
      </w:r>
      <w:r w:rsidR="00FE2756" w:rsidRPr="002359DA">
        <w:rPr>
          <w:rFonts w:ascii="Times New Roman" w:hAnsi="Times New Roman" w:cs="Times New Roman"/>
          <w:sz w:val="28"/>
          <w:szCs w:val="28"/>
        </w:rPr>
        <w:t>Углич</w:t>
      </w:r>
      <w:r w:rsidR="00FE2756">
        <w:rPr>
          <w:rFonts w:ascii="Times New Roman" w:hAnsi="Times New Roman" w:cs="Times New Roman"/>
          <w:sz w:val="28"/>
          <w:szCs w:val="28"/>
        </w:rPr>
        <w:t xml:space="preserve">, </w:t>
      </w:r>
      <w:r w:rsidR="004F3F0B">
        <w:rPr>
          <w:rFonts w:ascii="Times New Roman" w:hAnsi="Times New Roman" w:cs="Times New Roman"/>
          <w:sz w:val="28"/>
          <w:szCs w:val="28"/>
        </w:rPr>
        <w:t>ул. Ленина</w:t>
      </w:r>
      <w:r w:rsidR="00DE3EEA">
        <w:rPr>
          <w:rFonts w:ascii="Times New Roman" w:hAnsi="Times New Roman" w:cs="Times New Roman"/>
          <w:sz w:val="28"/>
          <w:szCs w:val="28"/>
        </w:rPr>
        <w:t>, д.</w:t>
      </w:r>
      <w:r w:rsidR="00FE2756">
        <w:rPr>
          <w:rFonts w:ascii="Times New Roman" w:hAnsi="Times New Roman" w:cs="Times New Roman"/>
          <w:sz w:val="28"/>
          <w:szCs w:val="28"/>
        </w:rPr>
        <w:t>2</w:t>
      </w:r>
      <w:r w:rsidR="004F3F0B">
        <w:rPr>
          <w:rFonts w:ascii="Times New Roman" w:hAnsi="Times New Roman" w:cs="Times New Roman"/>
          <w:sz w:val="28"/>
          <w:szCs w:val="28"/>
        </w:rPr>
        <w:t>0</w:t>
      </w:r>
      <w:r w:rsidR="00FE2756" w:rsidRPr="002359DA">
        <w:rPr>
          <w:rFonts w:ascii="Times New Roman" w:hAnsi="Times New Roman" w:cs="Times New Roman"/>
          <w:sz w:val="28"/>
          <w:szCs w:val="28"/>
        </w:rPr>
        <w:t xml:space="preserve"> – «</w:t>
      </w:r>
      <w:r w:rsidR="00F43204">
        <w:rPr>
          <w:rFonts w:ascii="Times New Roman" w:hAnsi="Times New Roman" w:cs="Times New Roman"/>
          <w:sz w:val="28"/>
          <w:szCs w:val="28"/>
        </w:rPr>
        <w:t>Магазины</w:t>
      </w:r>
      <w:r w:rsidR="00FE2756" w:rsidRPr="002359DA">
        <w:rPr>
          <w:rFonts w:ascii="Times New Roman" w:hAnsi="Times New Roman" w:cs="Times New Roman"/>
          <w:sz w:val="28"/>
          <w:szCs w:val="28"/>
        </w:rPr>
        <w:t>»</w:t>
      </w:r>
      <w:r w:rsidR="00FB0CA0" w:rsidRPr="00FB0CA0">
        <w:rPr>
          <w:rFonts w:ascii="Times New Roman" w:hAnsi="Times New Roman"/>
          <w:sz w:val="28"/>
          <w:szCs w:val="28"/>
        </w:rPr>
        <w:t>.</w:t>
      </w:r>
    </w:p>
    <w:p w:rsidR="00D4493E" w:rsidRPr="00FB0CA0" w:rsidRDefault="00FB0CA0" w:rsidP="00121738">
      <w:pPr>
        <w:tabs>
          <w:tab w:val="left" w:pos="1134"/>
        </w:tabs>
        <w:ind w:right="-2" w:firstLine="709"/>
        <w:jc w:val="both"/>
        <w:rPr>
          <w:sz w:val="28"/>
          <w:szCs w:val="28"/>
        </w:rPr>
      </w:pPr>
      <w:r w:rsidRPr="00FB0CA0">
        <w:rPr>
          <w:sz w:val="28"/>
          <w:szCs w:val="28"/>
        </w:rPr>
        <w:t>2</w:t>
      </w:r>
      <w:r w:rsidR="00121738">
        <w:rPr>
          <w:sz w:val="28"/>
          <w:szCs w:val="28"/>
        </w:rPr>
        <w:t>.</w:t>
      </w:r>
      <w:r w:rsidR="00121738">
        <w:rPr>
          <w:sz w:val="28"/>
          <w:szCs w:val="28"/>
        </w:rPr>
        <w:tab/>
      </w:r>
      <w:r w:rsidR="00495C0F" w:rsidRPr="00FB0CA0">
        <w:rPr>
          <w:sz w:val="28"/>
          <w:szCs w:val="28"/>
        </w:rPr>
        <w:t>Опубликовать настоящее постановление в «Угличской газете» и ра</w:t>
      </w:r>
      <w:r w:rsidR="00495C0F" w:rsidRPr="00FB0CA0">
        <w:rPr>
          <w:sz w:val="28"/>
          <w:szCs w:val="28"/>
        </w:rPr>
        <w:t>з</w:t>
      </w:r>
      <w:r w:rsidR="00495C0F" w:rsidRPr="00FB0CA0">
        <w:rPr>
          <w:sz w:val="28"/>
          <w:szCs w:val="28"/>
        </w:rPr>
        <w:t>местить на официальном сайте Угличского муниципального района</w:t>
      </w:r>
      <w:r w:rsidR="00D4493E" w:rsidRPr="00FB0CA0">
        <w:rPr>
          <w:sz w:val="28"/>
          <w:szCs w:val="28"/>
        </w:rPr>
        <w:t>.</w:t>
      </w:r>
    </w:p>
    <w:p w:rsidR="00D4493E" w:rsidRPr="00FB0CA0" w:rsidRDefault="00FB0CA0" w:rsidP="00121738">
      <w:pPr>
        <w:pStyle w:val="ConsPlusNormal"/>
        <w:widowControl/>
        <w:tabs>
          <w:tab w:val="num" w:pos="0"/>
          <w:tab w:val="left" w:pos="1134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CA0">
        <w:rPr>
          <w:rFonts w:ascii="Times New Roman" w:hAnsi="Times New Roman" w:cs="Times New Roman"/>
          <w:sz w:val="28"/>
          <w:szCs w:val="28"/>
        </w:rPr>
        <w:t>3</w:t>
      </w:r>
      <w:r w:rsidR="00121738">
        <w:rPr>
          <w:rFonts w:ascii="Times New Roman" w:hAnsi="Times New Roman" w:cs="Times New Roman"/>
          <w:sz w:val="28"/>
          <w:szCs w:val="28"/>
        </w:rPr>
        <w:t>.</w:t>
      </w:r>
      <w:r w:rsidR="00121738">
        <w:rPr>
          <w:rFonts w:ascii="Times New Roman" w:hAnsi="Times New Roman" w:cs="Times New Roman"/>
          <w:sz w:val="28"/>
          <w:szCs w:val="28"/>
        </w:rPr>
        <w:tab/>
      </w:r>
      <w:r w:rsidR="00D4493E" w:rsidRPr="00FB0CA0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1406EA">
        <w:rPr>
          <w:rFonts w:ascii="Times New Roman" w:hAnsi="Times New Roman" w:cs="Times New Roman"/>
          <w:sz w:val="28"/>
          <w:szCs w:val="28"/>
        </w:rPr>
        <w:t>после его официального</w:t>
      </w:r>
      <w:r w:rsidR="00E17D0D">
        <w:rPr>
          <w:rFonts w:ascii="Times New Roman" w:hAnsi="Times New Roman" w:cs="Times New Roman"/>
          <w:sz w:val="28"/>
          <w:szCs w:val="28"/>
        </w:rPr>
        <w:t xml:space="preserve"> </w:t>
      </w:r>
      <w:r w:rsidR="000F07D3">
        <w:rPr>
          <w:rFonts w:ascii="Times New Roman" w:hAnsi="Times New Roman" w:cs="Times New Roman"/>
          <w:sz w:val="28"/>
          <w:szCs w:val="28"/>
        </w:rPr>
        <w:t>опубликов</w:t>
      </w:r>
      <w:r w:rsidR="00D9314F">
        <w:rPr>
          <w:rFonts w:ascii="Times New Roman" w:hAnsi="Times New Roman" w:cs="Times New Roman"/>
          <w:sz w:val="28"/>
          <w:szCs w:val="28"/>
        </w:rPr>
        <w:t>а</w:t>
      </w:r>
      <w:r w:rsidR="00D4493E" w:rsidRPr="00FB0CA0">
        <w:rPr>
          <w:rFonts w:ascii="Times New Roman" w:hAnsi="Times New Roman" w:cs="Times New Roman"/>
          <w:sz w:val="28"/>
          <w:szCs w:val="28"/>
        </w:rPr>
        <w:t>ния.</w:t>
      </w:r>
    </w:p>
    <w:p w:rsidR="00D4493E" w:rsidRPr="00FB0CA0" w:rsidRDefault="00D4493E" w:rsidP="00D4493E">
      <w:pPr>
        <w:pStyle w:val="a3"/>
        <w:ind w:firstLine="709"/>
        <w:rPr>
          <w:szCs w:val="28"/>
        </w:rPr>
      </w:pPr>
    </w:p>
    <w:p w:rsidR="000E5703" w:rsidRDefault="000E5703" w:rsidP="00D4493E">
      <w:pPr>
        <w:pStyle w:val="a3"/>
        <w:ind w:firstLine="709"/>
        <w:rPr>
          <w:szCs w:val="28"/>
        </w:rPr>
      </w:pPr>
    </w:p>
    <w:p w:rsidR="000E5703" w:rsidRDefault="00D4493E" w:rsidP="00B86AD0">
      <w:pPr>
        <w:rPr>
          <w:sz w:val="28"/>
          <w:szCs w:val="28"/>
        </w:rPr>
      </w:pPr>
      <w:r w:rsidRPr="00FB0CA0">
        <w:rPr>
          <w:sz w:val="28"/>
          <w:szCs w:val="28"/>
        </w:rPr>
        <w:t>Глав</w:t>
      </w:r>
      <w:r w:rsidR="00FE2756">
        <w:rPr>
          <w:sz w:val="28"/>
          <w:szCs w:val="28"/>
        </w:rPr>
        <w:t>а</w:t>
      </w:r>
      <w:r w:rsidRPr="00FB0CA0">
        <w:rPr>
          <w:sz w:val="28"/>
          <w:szCs w:val="28"/>
        </w:rPr>
        <w:t xml:space="preserve"> района</w:t>
      </w:r>
      <w:r w:rsidRPr="00FB0CA0">
        <w:rPr>
          <w:sz w:val="28"/>
          <w:szCs w:val="28"/>
        </w:rPr>
        <w:tab/>
      </w:r>
      <w:r w:rsidRPr="00FB0CA0">
        <w:rPr>
          <w:sz w:val="28"/>
          <w:szCs w:val="28"/>
        </w:rPr>
        <w:tab/>
      </w:r>
      <w:r w:rsidRPr="00FB0CA0">
        <w:rPr>
          <w:sz w:val="28"/>
          <w:szCs w:val="28"/>
        </w:rPr>
        <w:tab/>
      </w:r>
      <w:r w:rsidRPr="00FB0CA0">
        <w:rPr>
          <w:sz w:val="28"/>
          <w:szCs w:val="28"/>
        </w:rPr>
        <w:tab/>
      </w:r>
      <w:r w:rsidRPr="00FB0CA0">
        <w:rPr>
          <w:sz w:val="28"/>
          <w:szCs w:val="28"/>
        </w:rPr>
        <w:tab/>
      </w:r>
      <w:r w:rsidR="005112D6">
        <w:rPr>
          <w:sz w:val="28"/>
          <w:szCs w:val="28"/>
        </w:rPr>
        <w:t xml:space="preserve">               </w:t>
      </w:r>
      <w:r w:rsidR="00FE2756">
        <w:rPr>
          <w:sz w:val="28"/>
          <w:szCs w:val="28"/>
        </w:rPr>
        <w:t xml:space="preserve">         </w:t>
      </w:r>
      <w:r w:rsidR="005112D6">
        <w:rPr>
          <w:sz w:val="28"/>
          <w:szCs w:val="28"/>
        </w:rPr>
        <w:t xml:space="preserve">              А.</w:t>
      </w:r>
      <w:r w:rsidR="00FE2756">
        <w:rPr>
          <w:sz w:val="28"/>
          <w:szCs w:val="28"/>
        </w:rPr>
        <w:t>Г</w:t>
      </w:r>
      <w:r w:rsidR="005112D6">
        <w:rPr>
          <w:sz w:val="28"/>
          <w:szCs w:val="28"/>
        </w:rPr>
        <w:t xml:space="preserve">. </w:t>
      </w:r>
      <w:r w:rsidR="00FE2756">
        <w:rPr>
          <w:sz w:val="28"/>
          <w:szCs w:val="28"/>
        </w:rPr>
        <w:t>Курицин</w:t>
      </w:r>
    </w:p>
    <w:sectPr w:rsidR="000E5703" w:rsidSect="002605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31" w:right="70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A36" w:rsidRDefault="00085A36" w:rsidP="00576C8E">
      <w:r>
        <w:separator/>
      </w:r>
    </w:p>
  </w:endnote>
  <w:endnote w:type="continuationSeparator" w:id="0">
    <w:p w:rsidR="00085A36" w:rsidRDefault="00085A36" w:rsidP="00576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738" w:rsidRDefault="0012173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738" w:rsidRDefault="00121738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738" w:rsidRDefault="0012173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A36" w:rsidRDefault="00085A36" w:rsidP="00576C8E">
      <w:r>
        <w:separator/>
      </w:r>
    </w:p>
  </w:footnote>
  <w:footnote w:type="continuationSeparator" w:id="0">
    <w:p w:rsidR="00085A36" w:rsidRDefault="00085A36" w:rsidP="00576C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738" w:rsidRDefault="0012173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738" w:rsidRDefault="00121738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738" w:rsidRDefault="0012173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93E"/>
    <w:rsid w:val="00062B0C"/>
    <w:rsid w:val="00067F45"/>
    <w:rsid w:val="00071D8D"/>
    <w:rsid w:val="000823FE"/>
    <w:rsid w:val="00085A36"/>
    <w:rsid w:val="000A466A"/>
    <w:rsid w:val="000B6E81"/>
    <w:rsid w:val="000C295E"/>
    <w:rsid w:val="000E5703"/>
    <w:rsid w:val="000F07D3"/>
    <w:rsid w:val="00121738"/>
    <w:rsid w:val="001406EA"/>
    <w:rsid w:val="0015065A"/>
    <w:rsid w:val="001C7D4B"/>
    <w:rsid w:val="002312AB"/>
    <w:rsid w:val="002335B7"/>
    <w:rsid w:val="002605C7"/>
    <w:rsid w:val="00262676"/>
    <w:rsid w:val="002B52F5"/>
    <w:rsid w:val="002D50AA"/>
    <w:rsid w:val="002F654E"/>
    <w:rsid w:val="00334D14"/>
    <w:rsid w:val="003554E4"/>
    <w:rsid w:val="00372F7F"/>
    <w:rsid w:val="003A5E61"/>
    <w:rsid w:val="003B7F2E"/>
    <w:rsid w:val="004012E5"/>
    <w:rsid w:val="00467F1C"/>
    <w:rsid w:val="00495C0F"/>
    <w:rsid w:val="004A11DA"/>
    <w:rsid w:val="004A7950"/>
    <w:rsid w:val="004F3F0B"/>
    <w:rsid w:val="005112D6"/>
    <w:rsid w:val="00576C8E"/>
    <w:rsid w:val="005B597F"/>
    <w:rsid w:val="005B7037"/>
    <w:rsid w:val="00655737"/>
    <w:rsid w:val="00680FE7"/>
    <w:rsid w:val="006C419C"/>
    <w:rsid w:val="007349A8"/>
    <w:rsid w:val="007473B9"/>
    <w:rsid w:val="00777CFC"/>
    <w:rsid w:val="007F11F8"/>
    <w:rsid w:val="00822ED1"/>
    <w:rsid w:val="00855398"/>
    <w:rsid w:val="008863AA"/>
    <w:rsid w:val="008B14C0"/>
    <w:rsid w:val="008C15B7"/>
    <w:rsid w:val="00933251"/>
    <w:rsid w:val="00964C4A"/>
    <w:rsid w:val="0098402E"/>
    <w:rsid w:val="009D7B93"/>
    <w:rsid w:val="00A34A37"/>
    <w:rsid w:val="00A368FF"/>
    <w:rsid w:val="00A47F94"/>
    <w:rsid w:val="00A85634"/>
    <w:rsid w:val="00AB6601"/>
    <w:rsid w:val="00AB679D"/>
    <w:rsid w:val="00AC42C0"/>
    <w:rsid w:val="00AE3F66"/>
    <w:rsid w:val="00AE43C1"/>
    <w:rsid w:val="00AE5243"/>
    <w:rsid w:val="00AF3A3A"/>
    <w:rsid w:val="00B3560D"/>
    <w:rsid w:val="00B36A75"/>
    <w:rsid w:val="00B57CF0"/>
    <w:rsid w:val="00B86AD0"/>
    <w:rsid w:val="00BE04E3"/>
    <w:rsid w:val="00C21C19"/>
    <w:rsid w:val="00C259CA"/>
    <w:rsid w:val="00C626AC"/>
    <w:rsid w:val="00C87C4F"/>
    <w:rsid w:val="00CA010D"/>
    <w:rsid w:val="00CA46A2"/>
    <w:rsid w:val="00CC2FEA"/>
    <w:rsid w:val="00CD552C"/>
    <w:rsid w:val="00CF3F54"/>
    <w:rsid w:val="00D4493E"/>
    <w:rsid w:val="00D61CBA"/>
    <w:rsid w:val="00D82F75"/>
    <w:rsid w:val="00D851AD"/>
    <w:rsid w:val="00D9314F"/>
    <w:rsid w:val="00DA7B0C"/>
    <w:rsid w:val="00DC79CE"/>
    <w:rsid w:val="00DE3EEA"/>
    <w:rsid w:val="00E00287"/>
    <w:rsid w:val="00E1178F"/>
    <w:rsid w:val="00E17065"/>
    <w:rsid w:val="00E17D0D"/>
    <w:rsid w:val="00E21091"/>
    <w:rsid w:val="00E22C3D"/>
    <w:rsid w:val="00E51312"/>
    <w:rsid w:val="00ED41E7"/>
    <w:rsid w:val="00F05E09"/>
    <w:rsid w:val="00F258DA"/>
    <w:rsid w:val="00F43204"/>
    <w:rsid w:val="00F43CB7"/>
    <w:rsid w:val="00FB0CA0"/>
    <w:rsid w:val="00FE2756"/>
    <w:rsid w:val="00FE6B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9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4493E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qFormat/>
    <w:rsid w:val="00D4493E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uiPriority w:val="9"/>
    <w:qFormat/>
    <w:rsid w:val="00D4493E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493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4493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4493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rsid w:val="00D4493E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D449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D449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49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493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576C8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76C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76C8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76C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rChar">
    <w:name w:val="Char Char"/>
    <w:basedOn w:val="a"/>
    <w:rsid w:val="004012E5"/>
    <w:pPr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9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4493E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qFormat/>
    <w:rsid w:val="00D4493E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uiPriority w:val="9"/>
    <w:qFormat/>
    <w:rsid w:val="00D4493E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493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4493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4493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rsid w:val="00D4493E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D449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D449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49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493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576C8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76C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76C8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76C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rChar">
    <w:name w:val="Char Char"/>
    <w:basedOn w:val="a"/>
    <w:rsid w:val="004012E5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rodomakina</dc:creator>
  <cp:lastModifiedBy>УИТ</cp:lastModifiedBy>
  <cp:revision>2</cp:revision>
  <cp:lastPrinted>2015-06-26T11:39:00Z</cp:lastPrinted>
  <dcterms:created xsi:type="dcterms:W3CDTF">2019-01-23T12:07:00Z</dcterms:created>
  <dcterms:modified xsi:type="dcterms:W3CDTF">2019-01-23T12:07:00Z</dcterms:modified>
</cp:coreProperties>
</file>